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8F" w:rsidRPr="00233F2D" w:rsidRDefault="00D2048F" w:rsidP="00D2048F">
      <w:pPr>
        <w:jc w:val="center"/>
        <w:rPr>
          <w:b/>
          <w:szCs w:val="24"/>
        </w:rPr>
      </w:pPr>
      <w:r w:rsidRPr="00233F2D">
        <w:rPr>
          <w:b/>
          <w:szCs w:val="24"/>
        </w:rPr>
        <w:t xml:space="preserve">АННОТАЦИИ </w:t>
      </w:r>
    </w:p>
    <w:p w:rsidR="00C158E1" w:rsidRPr="00233F2D" w:rsidRDefault="00D2048F" w:rsidP="00D2048F">
      <w:pPr>
        <w:jc w:val="center"/>
        <w:rPr>
          <w:b/>
          <w:szCs w:val="24"/>
        </w:rPr>
      </w:pPr>
      <w:r w:rsidRPr="00233F2D">
        <w:rPr>
          <w:b/>
          <w:szCs w:val="24"/>
        </w:rPr>
        <w:t>рабочих программ учебных дисциплин и профессиональных модулей специальности 08.02.01 «Строительство и эксплуатация зданий и сооружений»</w:t>
      </w:r>
    </w:p>
    <w:p w:rsidR="00D2048F" w:rsidRPr="00233F2D" w:rsidRDefault="00D2048F" w:rsidP="00D2048F">
      <w:pPr>
        <w:jc w:val="center"/>
        <w:rPr>
          <w:b/>
          <w:szCs w:val="24"/>
        </w:rPr>
      </w:pPr>
    </w:p>
    <w:p w:rsidR="00D2048F" w:rsidRPr="00233F2D" w:rsidRDefault="00D2048F" w:rsidP="00D2048F">
      <w:pPr>
        <w:jc w:val="center"/>
        <w:rPr>
          <w:b/>
          <w:szCs w:val="24"/>
        </w:rPr>
      </w:pPr>
      <w:r w:rsidRPr="00233F2D">
        <w:rPr>
          <w:b/>
          <w:bCs/>
          <w:iCs/>
          <w:szCs w:val="24"/>
        </w:rPr>
        <w:t>ЕН.01 Математика</w:t>
      </w:r>
    </w:p>
    <w:p w:rsidR="00D2048F" w:rsidRPr="00233F2D" w:rsidRDefault="00D2048F" w:rsidP="00D20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D2048F" w:rsidRPr="00233F2D" w:rsidRDefault="00D2048F" w:rsidP="00D204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 xml:space="preserve">Рабочая программа учебной дисциплины ЕН.01 Математика является обязательной частью основной профессиональной образовательной программы в соответствии с ФГОС по 08.02.11Управление, эксплуатация и обслуживание многоквартирного дома(квалификация «техник»), укрупненной группы специальности 08.00.00 Техника и технологии строительства. </w:t>
      </w:r>
    </w:p>
    <w:p w:rsidR="00D2048F" w:rsidRPr="00233F2D" w:rsidRDefault="00D2048F" w:rsidP="00D20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D2048F" w:rsidRPr="00233F2D" w:rsidRDefault="00D2048F" w:rsidP="00D2048F">
      <w:pPr>
        <w:tabs>
          <w:tab w:val="left" w:pos="4186"/>
        </w:tabs>
        <w:ind w:firstLine="709"/>
        <w:jc w:val="both"/>
        <w:rPr>
          <w:szCs w:val="24"/>
        </w:rPr>
      </w:pPr>
      <w:r w:rsidRPr="00233F2D">
        <w:rPr>
          <w:szCs w:val="24"/>
        </w:rPr>
        <w:t xml:space="preserve">Дисциплина ЕН.01 Математика входит в естественнонаучный цикл учебных дисциплин. До ее изучения обучающийся должен успешно освоить дисциплину «Математика: алгебра, начала математического анализа». </w:t>
      </w:r>
    </w:p>
    <w:p w:rsidR="00D2048F" w:rsidRPr="00233F2D" w:rsidRDefault="00D2048F" w:rsidP="00D2048F">
      <w:pPr>
        <w:tabs>
          <w:tab w:val="left" w:pos="4186"/>
        </w:tabs>
        <w:ind w:firstLine="709"/>
        <w:jc w:val="both"/>
        <w:rPr>
          <w:szCs w:val="24"/>
        </w:rPr>
      </w:pPr>
      <w:r w:rsidRPr="00233F2D">
        <w:rPr>
          <w:szCs w:val="24"/>
        </w:rPr>
        <w:t xml:space="preserve">Освоение данной дисциплины является необходимым условием для последующего изучения предусмотренных учебным планом дисциплин </w:t>
      </w:r>
    </w:p>
    <w:p w:rsidR="00D2048F" w:rsidRPr="00233F2D" w:rsidRDefault="00D2048F" w:rsidP="00D2048F">
      <w:pPr>
        <w:tabs>
          <w:tab w:val="left" w:pos="4186"/>
        </w:tabs>
        <w:ind w:firstLine="709"/>
        <w:jc w:val="both"/>
        <w:rPr>
          <w:b/>
          <w:szCs w:val="24"/>
        </w:rPr>
      </w:pPr>
      <w:r w:rsidRPr="00233F2D">
        <w:rPr>
          <w:b/>
          <w:szCs w:val="24"/>
        </w:rPr>
        <w:t>1.3. Цель и планируемые результаты освоения дисциплины</w:t>
      </w:r>
    </w:p>
    <w:p w:rsidR="00D2048F" w:rsidRPr="00233F2D" w:rsidRDefault="00D2048F" w:rsidP="00D2048F">
      <w:pPr>
        <w:ind w:firstLine="708"/>
        <w:jc w:val="both"/>
        <w:rPr>
          <w:szCs w:val="24"/>
        </w:rPr>
      </w:pPr>
      <w:r w:rsidRPr="00233F2D">
        <w:rPr>
          <w:szCs w:val="24"/>
        </w:rPr>
        <w:t xml:space="preserve">Целью освоения дисциплины является –овладение математическим аппаратом, знаниями, умениями и навыками, необходимыми в будущей профессиональной деятельности. </w:t>
      </w:r>
    </w:p>
    <w:p w:rsidR="00D2048F" w:rsidRPr="00233F2D" w:rsidRDefault="00D2048F" w:rsidP="00D2048F">
      <w:pPr>
        <w:tabs>
          <w:tab w:val="left" w:pos="4186"/>
        </w:tabs>
        <w:ind w:firstLine="709"/>
        <w:jc w:val="both"/>
        <w:rPr>
          <w:szCs w:val="24"/>
        </w:rPr>
      </w:pPr>
      <w:r w:rsidRPr="00233F2D">
        <w:rPr>
          <w:szCs w:val="24"/>
        </w:rPr>
        <w:t>В результате изучения учебной дисциплины обучающийся должен:</w:t>
      </w:r>
    </w:p>
    <w:p w:rsidR="00D2048F" w:rsidRPr="00233F2D" w:rsidRDefault="00D2048F" w:rsidP="00D2048F">
      <w:pPr>
        <w:tabs>
          <w:tab w:val="left" w:pos="4186"/>
        </w:tabs>
        <w:ind w:firstLine="709"/>
        <w:jc w:val="both"/>
        <w:rPr>
          <w:b/>
          <w:szCs w:val="24"/>
        </w:rPr>
      </w:pPr>
      <w:r w:rsidRPr="00233F2D">
        <w:rPr>
          <w:b/>
          <w:szCs w:val="24"/>
        </w:rPr>
        <w:t>уметь:</w:t>
      </w:r>
    </w:p>
    <w:p w:rsidR="00D2048F" w:rsidRPr="00233F2D" w:rsidRDefault="00D2048F" w:rsidP="00D2048F">
      <w:pPr>
        <w:tabs>
          <w:tab w:val="left" w:pos="4186"/>
        </w:tabs>
        <w:ind w:firstLine="709"/>
        <w:jc w:val="both"/>
        <w:rPr>
          <w:szCs w:val="24"/>
        </w:rPr>
      </w:pPr>
      <w:r w:rsidRPr="00233F2D">
        <w:rPr>
          <w:szCs w:val="24"/>
        </w:rPr>
        <w:t>- выполнять необходимые измерения и связанные с ними расчеты;</w:t>
      </w:r>
    </w:p>
    <w:p w:rsidR="00D2048F" w:rsidRPr="00233F2D" w:rsidRDefault="00D2048F" w:rsidP="00D2048F">
      <w:pPr>
        <w:tabs>
          <w:tab w:val="left" w:pos="4186"/>
        </w:tabs>
        <w:ind w:firstLine="709"/>
        <w:jc w:val="both"/>
        <w:rPr>
          <w:szCs w:val="24"/>
        </w:rPr>
      </w:pPr>
      <w:r w:rsidRPr="00233F2D">
        <w:rPr>
          <w:szCs w:val="24"/>
        </w:rPr>
        <w:t>- вычислять площади и объемы деталей строительных конструкций, объемы земляных работ;</w:t>
      </w:r>
    </w:p>
    <w:p w:rsidR="00D2048F" w:rsidRPr="00233F2D" w:rsidRDefault="00D2048F" w:rsidP="00D2048F">
      <w:pPr>
        <w:tabs>
          <w:tab w:val="left" w:pos="4186"/>
        </w:tabs>
        <w:ind w:firstLine="709"/>
        <w:jc w:val="both"/>
        <w:rPr>
          <w:szCs w:val="24"/>
        </w:rPr>
      </w:pPr>
      <w:r w:rsidRPr="00233F2D">
        <w:rPr>
          <w:szCs w:val="24"/>
        </w:rPr>
        <w:t>- применять математические методы для решения профессиональных задач</w:t>
      </w:r>
    </w:p>
    <w:p w:rsidR="00D2048F" w:rsidRPr="00233F2D" w:rsidRDefault="00D2048F" w:rsidP="00D2048F">
      <w:pPr>
        <w:tabs>
          <w:tab w:val="left" w:pos="4186"/>
        </w:tabs>
        <w:ind w:firstLine="709"/>
        <w:jc w:val="both"/>
        <w:rPr>
          <w:b/>
          <w:szCs w:val="24"/>
        </w:rPr>
      </w:pPr>
      <w:r w:rsidRPr="00233F2D">
        <w:rPr>
          <w:b/>
          <w:szCs w:val="24"/>
        </w:rPr>
        <w:t xml:space="preserve">знать: </w:t>
      </w:r>
    </w:p>
    <w:p w:rsidR="00D2048F" w:rsidRPr="00233F2D" w:rsidRDefault="00D2048F" w:rsidP="00D2048F">
      <w:pPr>
        <w:ind w:firstLine="567"/>
        <w:jc w:val="both"/>
        <w:rPr>
          <w:szCs w:val="24"/>
        </w:rPr>
      </w:pPr>
      <w:r w:rsidRPr="00233F2D">
        <w:rPr>
          <w:szCs w:val="24"/>
        </w:rPr>
        <w:t>- основные понятия  о математическом синтезе и анализе, дискретной  математики, теории вероятностей и математической статистики;</w:t>
      </w:r>
    </w:p>
    <w:p w:rsidR="00D2048F" w:rsidRPr="00233F2D" w:rsidRDefault="00D2048F" w:rsidP="00D2048F">
      <w:pPr>
        <w:ind w:firstLine="567"/>
        <w:jc w:val="both"/>
        <w:rPr>
          <w:szCs w:val="24"/>
        </w:rPr>
      </w:pPr>
      <w:r w:rsidRPr="00233F2D">
        <w:rPr>
          <w:szCs w:val="24"/>
        </w:rPr>
        <w:t>- основные формулы для вычисления площадей фигур и объемов тел, используемых в строительстве.</w:t>
      </w:r>
    </w:p>
    <w:p w:rsidR="004F5389" w:rsidRPr="00233F2D" w:rsidRDefault="004F5389" w:rsidP="004F5389">
      <w:pPr>
        <w:pStyle w:val="a3"/>
        <w:suppressAutoHyphens/>
        <w:spacing w:before="0" w:after="0"/>
        <w:ind w:left="720"/>
        <w:jc w:val="center"/>
      </w:pPr>
      <w:r w:rsidRPr="00233F2D">
        <w:rPr>
          <w:b/>
        </w:rPr>
        <w:t>ЕН.02 Информатика</w:t>
      </w:r>
    </w:p>
    <w:p w:rsidR="004F5389" w:rsidRPr="00233F2D" w:rsidRDefault="004F5389" w:rsidP="004F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4F5389" w:rsidRPr="00233F2D" w:rsidRDefault="004F5389" w:rsidP="004F53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Рабочая программа учебной дисциплины ЕН.02 Информатика является обязательной частью основной профессиональной образовательной программы в соответствии с ФГОС 08.02.01 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4F5389" w:rsidRPr="00233F2D" w:rsidRDefault="004F5389" w:rsidP="004F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</w:p>
    <w:p w:rsidR="004F5389" w:rsidRPr="00233F2D" w:rsidRDefault="004F5389" w:rsidP="004F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4F5389" w:rsidRPr="00233F2D" w:rsidRDefault="004F5389" w:rsidP="004F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Учебная дисциплинаЕН.02 Информатика входит в математический и общий естественнонаучный цикл дисциплин.</w:t>
      </w:r>
    </w:p>
    <w:p w:rsidR="004F5389" w:rsidRPr="00233F2D" w:rsidRDefault="004F5389" w:rsidP="004F5389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В рамках программы учебной дисциплины обучающимися осваиваются умения и знания: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Умения:</w:t>
      </w:r>
    </w:p>
    <w:p w:rsidR="004F5389" w:rsidRPr="00233F2D" w:rsidRDefault="004F5389" w:rsidP="004F5389">
      <w:pPr>
        <w:pStyle w:val="a3"/>
        <w:numPr>
          <w:ilvl w:val="0"/>
          <w:numId w:val="1"/>
        </w:numPr>
        <w:suppressAutoHyphens/>
        <w:spacing w:before="0" w:after="0"/>
        <w:jc w:val="both"/>
      </w:pPr>
      <w:r w:rsidRPr="00233F2D"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4F5389" w:rsidRPr="00233F2D" w:rsidRDefault="004F5389" w:rsidP="004F5389">
      <w:pPr>
        <w:pStyle w:val="a3"/>
        <w:numPr>
          <w:ilvl w:val="0"/>
          <w:numId w:val="1"/>
        </w:numPr>
        <w:suppressAutoHyphens/>
        <w:spacing w:before="0" w:after="0"/>
        <w:jc w:val="both"/>
      </w:pPr>
      <w:r w:rsidRPr="00233F2D">
        <w:t>Использовать информационные технологии в профессиональной деятельности.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Знания:</w:t>
      </w:r>
    </w:p>
    <w:p w:rsidR="004F5389" w:rsidRPr="00233F2D" w:rsidRDefault="004F5389" w:rsidP="004F5389">
      <w:pPr>
        <w:pStyle w:val="a3"/>
        <w:numPr>
          <w:ilvl w:val="0"/>
          <w:numId w:val="2"/>
        </w:numPr>
        <w:suppressAutoHyphens/>
        <w:spacing w:before="0" w:after="0"/>
        <w:jc w:val="both"/>
      </w:pPr>
      <w:r w:rsidRPr="00233F2D">
        <w:t>Основные понятия автоматизированной обработки информации;</w:t>
      </w:r>
    </w:p>
    <w:p w:rsidR="004F5389" w:rsidRPr="00233F2D" w:rsidRDefault="004F5389" w:rsidP="004F5389">
      <w:pPr>
        <w:pStyle w:val="a3"/>
        <w:numPr>
          <w:ilvl w:val="0"/>
          <w:numId w:val="2"/>
        </w:numPr>
        <w:suppressAutoHyphens/>
        <w:spacing w:before="0" w:after="0"/>
        <w:jc w:val="both"/>
      </w:pPr>
      <w:r w:rsidRPr="00233F2D">
        <w:lastRenderedPageBreak/>
        <w:t>Общий состав и структуру персональных компьютеров и вычислительных систем;</w:t>
      </w:r>
    </w:p>
    <w:p w:rsidR="004F5389" w:rsidRPr="00233F2D" w:rsidRDefault="004F5389" w:rsidP="004F5389">
      <w:pPr>
        <w:pStyle w:val="a3"/>
        <w:numPr>
          <w:ilvl w:val="0"/>
          <w:numId w:val="2"/>
        </w:numPr>
        <w:suppressAutoHyphens/>
        <w:spacing w:before="0" w:after="0"/>
        <w:jc w:val="both"/>
      </w:pPr>
      <w:r w:rsidRPr="00233F2D"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4F5389" w:rsidRPr="00233F2D" w:rsidRDefault="004F5389" w:rsidP="004F5389">
      <w:pPr>
        <w:pStyle w:val="a3"/>
        <w:numPr>
          <w:ilvl w:val="0"/>
          <w:numId w:val="2"/>
        </w:numPr>
        <w:suppressAutoHyphens/>
        <w:spacing w:before="0" w:after="0"/>
        <w:jc w:val="both"/>
      </w:pPr>
      <w:r w:rsidRPr="00233F2D">
        <w:t>Методы и средства сбора, обработки, хранения, передачи и накопления информации;</w:t>
      </w:r>
    </w:p>
    <w:p w:rsidR="004F5389" w:rsidRPr="00233F2D" w:rsidRDefault="004F5389" w:rsidP="004F5389">
      <w:pPr>
        <w:pStyle w:val="a3"/>
        <w:numPr>
          <w:ilvl w:val="0"/>
          <w:numId w:val="2"/>
        </w:numPr>
        <w:suppressAutoHyphens/>
        <w:spacing w:before="0" w:after="0"/>
        <w:jc w:val="both"/>
      </w:pPr>
      <w:r w:rsidRPr="00233F2D">
        <w:t>Базовые системные программные продукты и пакеты прикладных программ в области профессиональной деятельности.</w:t>
      </w:r>
    </w:p>
    <w:p w:rsidR="004F5389" w:rsidRPr="00233F2D" w:rsidRDefault="004F5389" w:rsidP="004F5389">
      <w:pPr>
        <w:suppressAutoHyphens/>
        <w:jc w:val="center"/>
        <w:rPr>
          <w:b/>
          <w:szCs w:val="24"/>
        </w:rPr>
      </w:pPr>
      <w:r w:rsidRPr="00233F2D">
        <w:rPr>
          <w:b/>
          <w:szCs w:val="24"/>
        </w:rPr>
        <w:t>ЕН.03 Экологические основы природопользования</w:t>
      </w:r>
    </w:p>
    <w:p w:rsidR="004F5389" w:rsidRPr="00233F2D" w:rsidRDefault="004F5389" w:rsidP="004F5389">
      <w:pPr>
        <w:rPr>
          <w:i/>
          <w:szCs w:val="24"/>
        </w:rPr>
      </w:pPr>
    </w:p>
    <w:p w:rsidR="004F5389" w:rsidRPr="00233F2D" w:rsidRDefault="004F5389" w:rsidP="004F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4F5389" w:rsidRPr="00233F2D" w:rsidRDefault="004F5389" w:rsidP="004F53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Рабочая программа учебной дисциплины ЕН.03 Экологические основы природопользования является обязательной частью основной профессиональной образовательной программы в соответствии с ФГОС 08.02.01 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4F5389" w:rsidRPr="00233F2D" w:rsidRDefault="004F5389" w:rsidP="004F53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</w:p>
    <w:p w:rsidR="004F5389" w:rsidRPr="00233F2D" w:rsidRDefault="004F5389" w:rsidP="004F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4F5389" w:rsidRPr="00233F2D" w:rsidRDefault="004F5389" w:rsidP="004F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233F2D">
        <w:rPr>
          <w:szCs w:val="24"/>
        </w:rPr>
        <w:t xml:space="preserve">Учебная дисциплина ЕН.03 Экологические основы природопользования входит в </w:t>
      </w:r>
      <w:r w:rsidRPr="00233F2D">
        <w:rPr>
          <w:bCs/>
          <w:szCs w:val="24"/>
        </w:rPr>
        <w:t>математический и общий естественнонаучный цикл.</w:t>
      </w:r>
    </w:p>
    <w:p w:rsidR="004F5389" w:rsidRPr="00233F2D" w:rsidRDefault="004F5389" w:rsidP="004F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</w:p>
    <w:p w:rsidR="004F5389" w:rsidRPr="00233F2D" w:rsidRDefault="004F5389" w:rsidP="004F5389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В рамках программы учебной дисциплины обучающимися осваиваются умения:</w:t>
      </w:r>
    </w:p>
    <w:p w:rsidR="004F5389" w:rsidRPr="00233F2D" w:rsidRDefault="004F5389" w:rsidP="004F5389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 w:rsidRPr="00233F2D">
        <w:t>оценивать  воздействия на окружающую среду; понимать, излагать и критически анализировать базовую информацию в области экологии и природопользования</w:t>
      </w:r>
    </w:p>
    <w:p w:rsidR="004F5389" w:rsidRPr="00233F2D" w:rsidRDefault="004F5389" w:rsidP="004F5389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 w:rsidRPr="00233F2D">
        <w:t>использовать теоретические знания экологии в практической деятельности</w:t>
      </w:r>
      <w:r w:rsidRPr="00233F2D">
        <w:rPr>
          <w:i/>
        </w:rPr>
        <w:t>.</w:t>
      </w:r>
    </w:p>
    <w:p w:rsidR="004F5389" w:rsidRPr="00233F2D" w:rsidRDefault="004F5389" w:rsidP="004F5389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 w:rsidRPr="00233F2D">
        <w:t>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 окружающую среду; использовать нормативные акты по рациональному природопользованию окружающей среды; оформлять документацию по исполнению правил и  требований пожарной безопасности и охраны окружающей среды.</w:t>
      </w:r>
    </w:p>
    <w:p w:rsidR="004F5389" w:rsidRPr="00233F2D" w:rsidRDefault="004F5389" w:rsidP="004F5389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 w:rsidRPr="00233F2D"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и знания:</w:t>
      </w:r>
    </w:p>
    <w:p w:rsidR="004F5389" w:rsidRPr="00233F2D" w:rsidRDefault="004F5389" w:rsidP="004F5389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 w:rsidRPr="00233F2D">
        <w:t>основы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</w:r>
    </w:p>
    <w:p w:rsidR="004F5389" w:rsidRPr="00233F2D" w:rsidRDefault="004F5389" w:rsidP="004F5389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 w:rsidRPr="00233F2D">
        <w:t>теоретические основы экологического мониторинга; принципы размещения производства; основные источники техногенного воздействия на окружающую среду; нормирования и снижения загрязнения окружающей среды, техногенных систем и экологического риска</w:t>
      </w:r>
    </w:p>
    <w:p w:rsidR="004F5389" w:rsidRPr="00233F2D" w:rsidRDefault="004F5389" w:rsidP="004F5389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 w:rsidRPr="00233F2D">
        <w:t>требования нормативных документов в области охраны окружающей среды; 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 правила ведения документации по контролю исполнения требований  охраны окружающей среды; меры административной и уголовной ответственности, применяемые при нарушении требований к охране окружающей среды.</w:t>
      </w:r>
    </w:p>
    <w:p w:rsidR="004F5389" w:rsidRPr="00233F2D" w:rsidRDefault="004F5389" w:rsidP="004F5389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 w:rsidRPr="00233F2D">
        <w:t>задачи и цели природоохранных органов управления и надзора</w:t>
      </w:r>
    </w:p>
    <w:p w:rsidR="004F5389" w:rsidRPr="00233F2D" w:rsidRDefault="004F5389" w:rsidP="004F5389">
      <w:pPr>
        <w:pStyle w:val="a3"/>
        <w:suppressAutoHyphens/>
        <w:spacing w:before="0" w:after="0"/>
        <w:ind w:left="1287"/>
        <w:jc w:val="center"/>
        <w:rPr>
          <w:b/>
        </w:rPr>
      </w:pPr>
    </w:p>
    <w:p w:rsidR="004F5389" w:rsidRPr="00233F2D" w:rsidRDefault="004F5389" w:rsidP="004F5389">
      <w:pPr>
        <w:pStyle w:val="a3"/>
        <w:suppressAutoHyphens/>
        <w:spacing w:before="0" w:after="0"/>
        <w:ind w:left="0"/>
        <w:jc w:val="center"/>
        <w:rPr>
          <w:b/>
        </w:rPr>
      </w:pPr>
      <w:r w:rsidRPr="00233F2D">
        <w:rPr>
          <w:b/>
        </w:rPr>
        <w:t>ОГСЭ.01 Основы философии.</w:t>
      </w:r>
    </w:p>
    <w:p w:rsidR="004F5389" w:rsidRPr="00233F2D" w:rsidRDefault="004F5389" w:rsidP="004F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4F5389" w:rsidRPr="00233F2D" w:rsidRDefault="004F5389" w:rsidP="004F53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lastRenderedPageBreak/>
        <w:t>Рабочая программа учебной дисциплины ОГСЭ.01 Основы философии является обязательной частью основной профессиональной образовательной программы в соответствии с ФГОС 08.02.01 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4F5389" w:rsidRPr="00233F2D" w:rsidRDefault="004F5389" w:rsidP="004F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4F5389" w:rsidRPr="00233F2D" w:rsidRDefault="004F5389" w:rsidP="004F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Учебная дисциплина ОГСЭ.01 Основы философии входит в состав общего гуманитарного и социально-экономического цикла образовательной программы. До ее изучения обучающийся должен успешно освоить дисциплины «История», «Обществознание».</w:t>
      </w:r>
    </w:p>
    <w:p w:rsidR="004F5389" w:rsidRPr="00233F2D" w:rsidRDefault="004F5389" w:rsidP="004F5389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В рамках программы учебной дисциплины обучающимися осваиваются умения и знания: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Знать: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-основные категории и понятия философии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-роль философии в жизни человека и общества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-основы философского учения о бытии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-сущность процесса познания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-основы научной, философской и религиозной картин мира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-об условиях формирования личности, свободе и ответственности за сохранение жизни, культуры, окружающей среды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деятельности.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Уметь: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 xml:space="preserve"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</w:t>
      </w:r>
      <w:proofErr w:type="spellStart"/>
      <w:r w:rsidRPr="00233F2D">
        <w:rPr>
          <w:szCs w:val="24"/>
        </w:rPr>
        <w:t>социокультурный</w:t>
      </w:r>
      <w:proofErr w:type="spellEnd"/>
      <w:r w:rsidRPr="00233F2D">
        <w:rPr>
          <w:szCs w:val="24"/>
        </w:rPr>
        <w:t xml:space="preserve"> контекст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-осуществлять поиск, анализ и интерпретацию информации, необходимой для выполнения задач профессиональной деятельности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-выстраивать общение на основе общечеловеческих ценностей</w:t>
      </w:r>
    </w:p>
    <w:p w:rsidR="004F5389" w:rsidRPr="00233F2D" w:rsidRDefault="004F5389" w:rsidP="004F5389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-осуществлять поиск, анализ и интерпретацию информации, необходимой для выполнения задач профессиональной деятельности.</w:t>
      </w:r>
    </w:p>
    <w:p w:rsidR="00D2048F" w:rsidRPr="00233F2D" w:rsidRDefault="00D2048F" w:rsidP="00D2048F">
      <w:pPr>
        <w:jc w:val="center"/>
        <w:rPr>
          <w:b/>
          <w:szCs w:val="24"/>
        </w:rPr>
      </w:pPr>
    </w:p>
    <w:p w:rsidR="00C50818" w:rsidRPr="00233F2D" w:rsidRDefault="00C50818" w:rsidP="00C50818">
      <w:pPr>
        <w:suppressAutoHyphens/>
        <w:jc w:val="center"/>
        <w:rPr>
          <w:b/>
          <w:szCs w:val="24"/>
        </w:rPr>
      </w:pPr>
      <w:r w:rsidRPr="00233F2D">
        <w:rPr>
          <w:b/>
          <w:szCs w:val="24"/>
        </w:rPr>
        <w:t>ОГСЭ.02 История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C50818" w:rsidRPr="00233F2D" w:rsidRDefault="00C50818" w:rsidP="00C5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Рабочая программа учебной дисциплиныОГСЭ.02 История является обязательной частью основной профессиональной образовательной программы в соответствии с ФГОС 08.02.01, 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 xml:space="preserve">Учебная дисциплинаОГСЭ.02 </w:t>
      </w:r>
      <w:proofErr w:type="spellStart"/>
      <w:r w:rsidRPr="00233F2D">
        <w:rPr>
          <w:szCs w:val="24"/>
        </w:rPr>
        <w:t>Историявходит</w:t>
      </w:r>
      <w:proofErr w:type="spellEnd"/>
      <w:r w:rsidRPr="00233F2D">
        <w:rPr>
          <w:szCs w:val="24"/>
        </w:rPr>
        <w:t xml:space="preserve"> </w:t>
      </w:r>
      <w:proofErr w:type="spellStart"/>
      <w:r w:rsidRPr="00233F2D">
        <w:rPr>
          <w:szCs w:val="24"/>
        </w:rPr>
        <w:t>вобщий</w:t>
      </w:r>
      <w:proofErr w:type="spellEnd"/>
      <w:r w:rsidRPr="00233F2D">
        <w:rPr>
          <w:szCs w:val="24"/>
        </w:rPr>
        <w:t xml:space="preserve"> гуманитарный и социально – экономический цикл.</w:t>
      </w:r>
    </w:p>
    <w:p w:rsidR="00C50818" w:rsidRPr="00233F2D" w:rsidRDefault="00C50818" w:rsidP="00C50818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C50818" w:rsidRPr="00233F2D" w:rsidRDefault="00C50818" w:rsidP="00C50818">
      <w:pPr>
        <w:suppressAutoHyphens/>
        <w:ind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В рамках программы учебной дисциплины обучающимися осваиваются</w:t>
      </w:r>
    </w:p>
    <w:p w:rsidR="00C50818" w:rsidRPr="00233F2D" w:rsidRDefault="00C50818" w:rsidP="00C50818">
      <w:pPr>
        <w:suppressAutoHyphens/>
        <w:ind w:firstLine="567"/>
        <w:jc w:val="both"/>
        <w:rPr>
          <w:rFonts w:eastAsia="Calibri"/>
          <w:bCs/>
          <w:szCs w:val="24"/>
        </w:rPr>
      </w:pPr>
      <w:r w:rsidRPr="00233F2D">
        <w:rPr>
          <w:rFonts w:eastAsia="Calibri"/>
          <w:szCs w:val="24"/>
        </w:rPr>
        <w:t>умения:</w:t>
      </w:r>
    </w:p>
    <w:p w:rsidR="00C50818" w:rsidRPr="00233F2D" w:rsidRDefault="00C50818" w:rsidP="00C50818">
      <w:pPr>
        <w:numPr>
          <w:ilvl w:val="0"/>
          <w:numId w:val="5"/>
        </w:numPr>
        <w:suppressAutoHyphens/>
        <w:ind w:left="0" w:firstLine="425"/>
        <w:jc w:val="both"/>
        <w:rPr>
          <w:rFonts w:eastAsia="Calibri"/>
          <w:bCs/>
          <w:szCs w:val="24"/>
        </w:rPr>
      </w:pPr>
      <w:r w:rsidRPr="00233F2D">
        <w:rPr>
          <w:rFonts w:eastAsia="Calibri"/>
          <w:bCs/>
          <w:szCs w:val="24"/>
        </w:rPr>
        <w:t>получать необходимую информацию, делать сравнительный анализ документов, видео- и фото- материалов;</w:t>
      </w:r>
    </w:p>
    <w:p w:rsidR="00C50818" w:rsidRPr="00233F2D" w:rsidRDefault="00C50818" w:rsidP="00C50818">
      <w:pPr>
        <w:pStyle w:val="a3"/>
        <w:numPr>
          <w:ilvl w:val="0"/>
          <w:numId w:val="5"/>
        </w:numPr>
        <w:suppressAutoHyphens/>
        <w:spacing w:after="0"/>
        <w:ind w:left="0" w:firstLine="425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>самостоятельно осуществлять поиск методов решения практических задач, применения различных методов познания;</w:t>
      </w:r>
    </w:p>
    <w:p w:rsidR="00C50818" w:rsidRPr="00233F2D" w:rsidRDefault="00C50818" w:rsidP="00C50818">
      <w:pPr>
        <w:numPr>
          <w:ilvl w:val="0"/>
          <w:numId w:val="7"/>
        </w:numPr>
        <w:autoSpaceDE w:val="0"/>
        <w:autoSpaceDN w:val="0"/>
        <w:adjustRightInd w:val="0"/>
        <w:ind w:left="0" w:firstLine="425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вести диалог, обосновывать свою точку зрения в дискуссии по исторической тематике;</w:t>
      </w:r>
    </w:p>
    <w:p w:rsidR="00C50818" w:rsidRPr="00233F2D" w:rsidRDefault="00C50818" w:rsidP="00C50818">
      <w:pPr>
        <w:numPr>
          <w:ilvl w:val="0"/>
          <w:numId w:val="7"/>
        </w:numPr>
        <w:autoSpaceDE w:val="0"/>
        <w:autoSpaceDN w:val="0"/>
        <w:adjustRightInd w:val="0"/>
        <w:ind w:left="0" w:firstLine="425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lastRenderedPageBreak/>
        <w:t>применять исторические знания в профессиональной и общественной деятельности, поликультурном общении;</w:t>
      </w:r>
    </w:p>
    <w:p w:rsidR="00C50818" w:rsidRPr="00233F2D" w:rsidRDefault="00C50818" w:rsidP="00C50818">
      <w:pPr>
        <w:numPr>
          <w:ilvl w:val="0"/>
          <w:numId w:val="9"/>
        </w:numPr>
        <w:suppressAutoHyphens/>
        <w:ind w:left="0" w:firstLine="425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осуществлять коммуникацию, передавать информацию на государственном языке Российской Федерации с учётом особенностей социального и культурного контекста;</w:t>
      </w:r>
    </w:p>
    <w:p w:rsidR="00C50818" w:rsidRPr="00233F2D" w:rsidRDefault="00C50818" w:rsidP="00C50818">
      <w:pPr>
        <w:numPr>
          <w:ilvl w:val="0"/>
          <w:numId w:val="9"/>
        </w:numPr>
        <w:autoSpaceDE w:val="0"/>
        <w:autoSpaceDN w:val="0"/>
        <w:adjustRightInd w:val="0"/>
        <w:ind w:left="0" w:firstLine="425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толковать содержание основных терминов исторической и общественно-политической лексики;</w:t>
      </w:r>
    </w:p>
    <w:p w:rsidR="00C50818" w:rsidRPr="00233F2D" w:rsidRDefault="00C50818" w:rsidP="00C50818">
      <w:pPr>
        <w:widowControl w:val="0"/>
        <w:numPr>
          <w:ilvl w:val="0"/>
          <w:numId w:val="9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left="0" w:firstLine="425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самостоятельно работать с документами, таблицами и схемами, отражающими исторические события;</w:t>
      </w:r>
    </w:p>
    <w:p w:rsidR="00C50818" w:rsidRPr="00233F2D" w:rsidRDefault="00C50818" w:rsidP="00C50818">
      <w:pPr>
        <w:numPr>
          <w:ilvl w:val="0"/>
          <w:numId w:val="9"/>
        </w:numPr>
        <w:ind w:left="0" w:firstLine="425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 xml:space="preserve">читать карты, ориентируясь в историческом пространстве и времени; </w:t>
      </w:r>
    </w:p>
    <w:p w:rsidR="00C50818" w:rsidRPr="00233F2D" w:rsidRDefault="00C50818" w:rsidP="00C50818">
      <w:pPr>
        <w:numPr>
          <w:ilvl w:val="0"/>
          <w:numId w:val="9"/>
        </w:numPr>
        <w:suppressAutoHyphens/>
        <w:ind w:left="0" w:firstLine="425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осуществлять проектную деятельность и историческую реконструкцию с привлечением различных источников;</w:t>
      </w:r>
    </w:p>
    <w:p w:rsidR="00C50818" w:rsidRPr="00233F2D" w:rsidRDefault="00C50818" w:rsidP="00C50818">
      <w:pPr>
        <w:numPr>
          <w:ilvl w:val="0"/>
          <w:numId w:val="9"/>
        </w:numPr>
        <w:ind w:left="0" w:firstLine="425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давать оценку историческим событиям и явлениям, деятельности исторических личностей;</w:t>
      </w:r>
    </w:p>
    <w:p w:rsidR="00C50818" w:rsidRPr="00233F2D" w:rsidRDefault="00C50818" w:rsidP="00C50818">
      <w:pPr>
        <w:numPr>
          <w:ilvl w:val="0"/>
          <w:numId w:val="9"/>
        </w:numPr>
        <w:ind w:left="0" w:firstLine="425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C50818" w:rsidRPr="00233F2D" w:rsidRDefault="00C50818" w:rsidP="00C50818">
      <w:pPr>
        <w:numPr>
          <w:ilvl w:val="0"/>
          <w:numId w:val="9"/>
        </w:numPr>
        <w:ind w:left="0" w:firstLine="425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выявлять взаимосвязь отечественных, в том числе региональных, социально-экономических, политических и культурных проблем с мировыми;</w:t>
      </w:r>
    </w:p>
    <w:p w:rsidR="00C50818" w:rsidRPr="00233F2D" w:rsidRDefault="00C50818" w:rsidP="00C50818">
      <w:pPr>
        <w:numPr>
          <w:ilvl w:val="0"/>
          <w:numId w:val="9"/>
        </w:numPr>
        <w:ind w:left="0" w:firstLine="425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самостоятельно оценивать и принимать решения, определяющие стратегию личностного поведения с учетом духовно-нравственных ценностей и обеспечения национальной безопасности;</w:t>
      </w:r>
    </w:p>
    <w:p w:rsidR="00C50818" w:rsidRPr="00233F2D" w:rsidRDefault="00C50818" w:rsidP="00C50818">
      <w:pPr>
        <w:numPr>
          <w:ilvl w:val="0"/>
          <w:numId w:val="11"/>
        </w:numPr>
        <w:suppressAutoHyphens/>
        <w:ind w:left="0" w:firstLine="425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применять информационно-коммуникационные технологии;</w:t>
      </w:r>
    </w:p>
    <w:p w:rsidR="00C50818" w:rsidRPr="00233F2D" w:rsidRDefault="00C50818" w:rsidP="00C50818">
      <w:pPr>
        <w:numPr>
          <w:ilvl w:val="0"/>
          <w:numId w:val="11"/>
        </w:numPr>
        <w:suppressAutoHyphens/>
        <w:ind w:left="0" w:firstLine="425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преобразовывать текстовую информацию в иную (график, диаграмма, таблица).</w:t>
      </w:r>
    </w:p>
    <w:p w:rsidR="00C50818" w:rsidRPr="00233F2D" w:rsidRDefault="00C50818" w:rsidP="00C50818">
      <w:pPr>
        <w:suppressAutoHyphens/>
        <w:ind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знания:</w:t>
      </w:r>
    </w:p>
    <w:p w:rsidR="00C50818" w:rsidRPr="00233F2D" w:rsidRDefault="00C50818" w:rsidP="00C50818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комплекса сведений об истории России и человечества в целом, общего и особенного в мировом историческом процессе;</w:t>
      </w:r>
    </w:p>
    <w:p w:rsidR="00C50818" w:rsidRPr="00233F2D" w:rsidRDefault="00C50818" w:rsidP="00C50818">
      <w:pPr>
        <w:numPr>
          <w:ilvl w:val="0"/>
          <w:numId w:val="6"/>
        </w:numPr>
        <w:suppressAutoHyphens/>
        <w:ind w:left="0" w:firstLine="567"/>
        <w:jc w:val="both"/>
        <w:rPr>
          <w:rFonts w:eastAsia="Calibri"/>
          <w:spacing w:val="-4"/>
          <w:szCs w:val="24"/>
        </w:rPr>
      </w:pPr>
      <w:r w:rsidRPr="00233F2D">
        <w:rPr>
          <w:rFonts w:eastAsia="Calibri"/>
          <w:spacing w:val="4"/>
          <w:szCs w:val="24"/>
        </w:rPr>
        <w:t xml:space="preserve">основного содержания и исторического назначения важнейших правовых и законодательных </w:t>
      </w:r>
      <w:r w:rsidRPr="00233F2D">
        <w:rPr>
          <w:rFonts w:eastAsia="Calibri"/>
          <w:spacing w:val="-4"/>
          <w:szCs w:val="24"/>
        </w:rPr>
        <w:t>актов Российской Федерации, мирового и регионального значения;</w:t>
      </w:r>
    </w:p>
    <w:p w:rsidR="00C50818" w:rsidRPr="00233F2D" w:rsidRDefault="00C50818" w:rsidP="00C50818">
      <w:pPr>
        <w:pStyle w:val="a3"/>
        <w:numPr>
          <w:ilvl w:val="0"/>
          <w:numId w:val="6"/>
        </w:numPr>
        <w:suppressAutoHyphens/>
        <w:spacing w:after="0"/>
        <w:ind w:left="0" w:firstLine="567"/>
        <w:jc w:val="both"/>
        <w:rPr>
          <w:rFonts w:eastAsia="Calibri"/>
          <w:spacing w:val="-4"/>
          <w:lang w:eastAsia="en-US"/>
        </w:rPr>
      </w:pPr>
      <w:r w:rsidRPr="00233F2D">
        <w:rPr>
          <w:rFonts w:eastAsia="Calibri"/>
          <w:spacing w:val="-4"/>
          <w:lang w:eastAsia="en-US"/>
        </w:rPr>
        <w:t>информации об основных достижениях научно-технического прогресса в России и ведущих странах мира;</w:t>
      </w:r>
    </w:p>
    <w:p w:rsidR="00C50818" w:rsidRPr="00233F2D" w:rsidRDefault="00C50818" w:rsidP="00C50818">
      <w:pPr>
        <w:numPr>
          <w:ilvl w:val="0"/>
          <w:numId w:val="8"/>
        </w:numPr>
        <w:suppressAutoHyphens/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pacing w:val="4"/>
          <w:szCs w:val="24"/>
        </w:rPr>
        <w:t>сведений об историческом опыте развития профильных отраслей;</w:t>
      </w:r>
    </w:p>
    <w:p w:rsidR="00C50818" w:rsidRPr="00233F2D" w:rsidRDefault="00C50818" w:rsidP="00C50818">
      <w:pPr>
        <w:pStyle w:val="a3"/>
        <w:numPr>
          <w:ilvl w:val="0"/>
          <w:numId w:val="8"/>
        </w:numPr>
        <w:suppressAutoHyphens/>
        <w:spacing w:after="0"/>
        <w:ind w:left="0" w:firstLine="567"/>
        <w:jc w:val="both"/>
        <w:rPr>
          <w:rFonts w:eastAsia="Calibri"/>
          <w:spacing w:val="4"/>
          <w:lang w:eastAsia="en-US"/>
        </w:rPr>
      </w:pPr>
      <w:r w:rsidRPr="00233F2D">
        <w:rPr>
          <w:rFonts w:eastAsia="Calibri"/>
          <w:spacing w:val="4"/>
          <w:lang w:eastAsia="en-US"/>
        </w:rPr>
        <w:t>информации о профессиональной и общественной деятельности, осуществляемой выдающимися представителями отрасли;</w:t>
      </w:r>
    </w:p>
    <w:p w:rsidR="00C50818" w:rsidRPr="00233F2D" w:rsidRDefault="00C50818" w:rsidP="00C50818">
      <w:pPr>
        <w:numPr>
          <w:ilvl w:val="0"/>
          <w:numId w:val="10"/>
        </w:numPr>
        <w:suppressAutoHyphens/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 xml:space="preserve">особенностей социально-экономического и культурного развития России, и её регионов; </w:t>
      </w:r>
    </w:p>
    <w:p w:rsidR="00C50818" w:rsidRPr="00233F2D" w:rsidRDefault="00C50818" w:rsidP="00C50818">
      <w:pPr>
        <w:numPr>
          <w:ilvl w:val="0"/>
          <w:numId w:val="10"/>
        </w:numPr>
        <w:ind w:left="0" w:firstLine="567"/>
        <w:jc w:val="both"/>
        <w:rPr>
          <w:rFonts w:eastAsia="Calibri"/>
          <w:spacing w:val="-4"/>
          <w:szCs w:val="24"/>
        </w:rPr>
      </w:pPr>
      <w:r w:rsidRPr="00233F2D">
        <w:rPr>
          <w:rFonts w:eastAsia="Calibri"/>
          <w:spacing w:val="-2"/>
          <w:szCs w:val="24"/>
        </w:rPr>
        <w:t xml:space="preserve">роли науки, культуры и религии в сохранении, укреплении </w:t>
      </w:r>
      <w:r w:rsidRPr="00233F2D">
        <w:rPr>
          <w:rFonts w:eastAsia="Calibri"/>
          <w:spacing w:val="-4"/>
          <w:szCs w:val="24"/>
        </w:rPr>
        <w:t>национальных и государственных традиций;</w:t>
      </w:r>
    </w:p>
    <w:p w:rsidR="00C50818" w:rsidRPr="00233F2D" w:rsidRDefault="00C50818" w:rsidP="00C50818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 xml:space="preserve">сведений о причинах, событиях и итогах Второй мировой войны и Великой Отечественной войны советского народа; </w:t>
      </w:r>
    </w:p>
    <w:p w:rsidR="00C50818" w:rsidRPr="00233F2D" w:rsidRDefault="00C50818" w:rsidP="00C50818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информации о подвигах соотечественников в сложнейшие периоды истории Отечества;</w:t>
      </w:r>
    </w:p>
    <w:p w:rsidR="00C50818" w:rsidRPr="00233F2D" w:rsidRDefault="00C50818" w:rsidP="00C50818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процессов, происходящих в послевоенный период;</w:t>
      </w:r>
    </w:p>
    <w:p w:rsidR="00C50818" w:rsidRPr="00233F2D" w:rsidRDefault="00C50818" w:rsidP="00C50818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направлений восстановления и развития СССР;</w:t>
      </w:r>
    </w:p>
    <w:p w:rsidR="00C50818" w:rsidRPr="00233F2D" w:rsidRDefault="00C50818" w:rsidP="00C50818">
      <w:pPr>
        <w:numPr>
          <w:ilvl w:val="0"/>
          <w:numId w:val="10"/>
        </w:numPr>
        <w:shd w:val="clear" w:color="auto" w:fill="FFFFFF"/>
        <w:suppressAutoHyphens/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важнейших событий региональной истории, сведений о людях, внесших вклад в защиту Родины и социально-экономическое развитие Отечества;</w:t>
      </w:r>
    </w:p>
    <w:p w:rsidR="00C50818" w:rsidRPr="00233F2D" w:rsidRDefault="00C50818" w:rsidP="00C50818">
      <w:pPr>
        <w:numPr>
          <w:ilvl w:val="0"/>
          <w:numId w:val="10"/>
        </w:numPr>
        <w:shd w:val="clear" w:color="auto" w:fill="FFFFFF"/>
        <w:suppressAutoHyphens/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 xml:space="preserve">основных направлений развития ключевых регионов мира на рубеже </w:t>
      </w:r>
      <w:r w:rsidRPr="00233F2D">
        <w:rPr>
          <w:rFonts w:eastAsia="Calibri"/>
          <w:szCs w:val="24"/>
          <w:lang w:val="en-US"/>
        </w:rPr>
        <w:t>XX</w:t>
      </w:r>
      <w:r w:rsidRPr="00233F2D">
        <w:rPr>
          <w:rFonts w:eastAsia="Calibri"/>
          <w:szCs w:val="24"/>
        </w:rPr>
        <w:t xml:space="preserve"> и </w:t>
      </w:r>
      <w:r w:rsidRPr="00233F2D">
        <w:rPr>
          <w:rFonts w:eastAsia="Calibri"/>
          <w:szCs w:val="24"/>
          <w:lang w:val="en-US"/>
        </w:rPr>
        <w:t>XXI</w:t>
      </w:r>
      <w:r w:rsidRPr="00233F2D">
        <w:rPr>
          <w:rFonts w:eastAsia="Calibri"/>
          <w:szCs w:val="24"/>
        </w:rPr>
        <w:t xml:space="preserve"> вв.;</w:t>
      </w:r>
    </w:p>
    <w:p w:rsidR="00C50818" w:rsidRPr="00233F2D" w:rsidRDefault="00C50818" w:rsidP="00C50818">
      <w:pPr>
        <w:numPr>
          <w:ilvl w:val="0"/>
          <w:numId w:val="10"/>
        </w:numPr>
        <w:shd w:val="clear" w:color="auto" w:fill="FFFFFF"/>
        <w:suppressAutoHyphens/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 xml:space="preserve">сведений о сущности и причинах локальных, региональных, межгосударственных конфликтов в конце </w:t>
      </w:r>
      <w:r w:rsidRPr="00233F2D">
        <w:rPr>
          <w:rFonts w:eastAsia="Calibri"/>
          <w:szCs w:val="24"/>
          <w:lang w:val="en-US"/>
        </w:rPr>
        <w:t>XX</w:t>
      </w:r>
      <w:r w:rsidRPr="00233F2D">
        <w:rPr>
          <w:rFonts w:eastAsia="Calibri"/>
          <w:szCs w:val="24"/>
        </w:rPr>
        <w:t xml:space="preserve"> – начале </w:t>
      </w:r>
      <w:r w:rsidRPr="00233F2D">
        <w:rPr>
          <w:rFonts w:eastAsia="Calibri"/>
          <w:szCs w:val="24"/>
          <w:lang w:val="en-US"/>
        </w:rPr>
        <w:t>XXI</w:t>
      </w:r>
      <w:r w:rsidRPr="00233F2D">
        <w:rPr>
          <w:rFonts w:eastAsia="Calibri"/>
          <w:szCs w:val="24"/>
        </w:rPr>
        <w:t xml:space="preserve"> вв.;</w:t>
      </w:r>
    </w:p>
    <w:p w:rsidR="00C50818" w:rsidRPr="00233F2D" w:rsidRDefault="00C50818" w:rsidP="00C50818">
      <w:pPr>
        <w:numPr>
          <w:ilvl w:val="0"/>
          <w:numId w:val="10"/>
        </w:numPr>
        <w:shd w:val="clear" w:color="auto" w:fill="FFFFFF"/>
        <w:suppressAutoHyphens/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основных процессов (интеграционных, поликультурных, миграционных и иных) политического и экономического развития ведущих регионов мира;</w:t>
      </w:r>
    </w:p>
    <w:p w:rsidR="00C50818" w:rsidRPr="00233F2D" w:rsidRDefault="00C50818" w:rsidP="00C50818">
      <w:pPr>
        <w:numPr>
          <w:ilvl w:val="0"/>
          <w:numId w:val="10"/>
        </w:numPr>
        <w:shd w:val="clear" w:color="auto" w:fill="FFFFFF"/>
        <w:suppressAutoHyphens/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lastRenderedPageBreak/>
        <w:t>назначения международных организаций и их деятельности: ООН, НАТО, ЕС, ОДКБ и др.;</w:t>
      </w:r>
    </w:p>
    <w:p w:rsidR="00C50818" w:rsidRPr="00233F2D" w:rsidRDefault="00C50818" w:rsidP="00C50818">
      <w:pPr>
        <w:numPr>
          <w:ilvl w:val="0"/>
          <w:numId w:val="10"/>
        </w:numPr>
        <w:shd w:val="clear" w:color="auto" w:fill="FFFFFF"/>
        <w:suppressAutoHyphens/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современных направлений социально-экономического и культурного развития России;</w:t>
      </w:r>
    </w:p>
    <w:p w:rsidR="00C50818" w:rsidRPr="00233F2D" w:rsidRDefault="00C50818" w:rsidP="00C50818">
      <w:pPr>
        <w:numPr>
          <w:ilvl w:val="0"/>
          <w:numId w:val="10"/>
        </w:numPr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содержания важнейших нормативно-правовых актов и исторического опыта решения проблем сохранения окружающей среды, ресурсосбережения, действий в чрезвычайных ситуациях;</w:t>
      </w:r>
    </w:p>
    <w:p w:rsidR="00C50818" w:rsidRPr="00233F2D" w:rsidRDefault="00C50818" w:rsidP="00C50818">
      <w:pPr>
        <w:numPr>
          <w:ilvl w:val="0"/>
          <w:numId w:val="10"/>
        </w:numPr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основных направлений современной государственной политики в сфере обеспечения национальной безопасности Российской Федерации;</w:t>
      </w:r>
    </w:p>
    <w:p w:rsidR="00C50818" w:rsidRPr="00233F2D" w:rsidRDefault="00C50818" w:rsidP="00C50818">
      <w:pPr>
        <w:numPr>
          <w:ilvl w:val="0"/>
          <w:numId w:val="12"/>
        </w:numPr>
        <w:ind w:left="0"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основных информационных источников, необходимых для изучения истории России и ведущих регионов мира.</w:t>
      </w:r>
    </w:p>
    <w:p w:rsidR="00C50818" w:rsidRPr="00233F2D" w:rsidRDefault="00C50818" w:rsidP="00D2048F">
      <w:pPr>
        <w:jc w:val="center"/>
        <w:rPr>
          <w:b/>
          <w:szCs w:val="24"/>
        </w:rPr>
      </w:pPr>
    </w:p>
    <w:p w:rsidR="00C50818" w:rsidRPr="00233F2D" w:rsidRDefault="00C50818" w:rsidP="00C50818">
      <w:pPr>
        <w:suppressAutoHyphens/>
        <w:jc w:val="center"/>
        <w:rPr>
          <w:b/>
          <w:szCs w:val="24"/>
        </w:rPr>
      </w:pPr>
      <w:r w:rsidRPr="00233F2D">
        <w:rPr>
          <w:b/>
          <w:szCs w:val="24"/>
        </w:rPr>
        <w:t>ОГСЭ.03 Иностранный язык в профессиональной деятельности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C50818" w:rsidRPr="00233F2D" w:rsidRDefault="00C50818" w:rsidP="00C5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Рабочая программа учебной дисциплины ОГСЭ.03 Иностранный язык в профессиональной деятельности» является обязательной частью основной профессиональной образовательной программы в соответствии с ФГОС 08.02.01 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C50818" w:rsidRPr="00233F2D" w:rsidRDefault="00C50818" w:rsidP="00C5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C50818" w:rsidRPr="00233F2D" w:rsidRDefault="00C50818" w:rsidP="00C5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 xml:space="preserve">Учебная дисциплина ОГСЭ.03 Иностранный язык в профессиональной деятельности» является обязательной частью общего гуманитарного и социально-экономического цикла 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</w:p>
    <w:p w:rsidR="00C50818" w:rsidRPr="00233F2D" w:rsidRDefault="00C50818" w:rsidP="00C50818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C50818" w:rsidRPr="00233F2D" w:rsidRDefault="00C50818" w:rsidP="00C5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В рамках программы учебной дисциплины обучающимися осваиваются умения и знания:</w:t>
      </w:r>
    </w:p>
    <w:p w:rsidR="00C50818" w:rsidRPr="00233F2D" w:rsidRDefault="00C50818" w:rsidP="00C5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 xml:space="preserve">- </w:t>
      </w:r>
      <w:r w:rsidRPr="00233F2D">
        <w:rPr>
          <w:b/>
          <w:szCs w:val="24"/>
          <w:u w:val="single"/>
        </w:rPr>
        <w:t>умения:</w:t>
      </w:r>
    </w:p>
    <w:p w:rsidR="00C50818" w:rsidRPr="00233F2D" w:rsidRDefault="00C50818" w:rsidP="00C50818">
      <w:pPr>
        <w:autoSpaceDE w:val="0"/>
        <w:autoSpaceDN w:val="0"/>
        <w:adjustRightInd w:val="0"/>
        <w:jc w:val="both"/>
        <w:rPr>
          <w:szCs w:val="24"/>
        </w:rPr>
      </w:pPr>
      <w:r w:rsidRPr="00233F2D">
        <w:rPr>
          <w:szCs w:val="24"/>
        </w:rPr>
        <w:t>- понимать общий смысл воспроизведённых высказываний в пределах литературной нормы на профессиональные темы;</w:t>
      </w:r>
    </w:p>
    <w:p w:rsidR="00C50818" w:rsidRPr="00233F2D" w:rsidRDefault="00C50818" w:rsidP="00C50818">
      <w:pPr>
        <w:autoSpaceDE w:val="0"/>
        <w:autoSpaceDN w:val="0"/>
        <w:adjustRightInd w:val="0"/>
        <w:jc w:val="both"/>
        <w:rPr>
          <w:szCs w:val="24"/>
        </w:rPr>
      </w:pPr>
      <w:r w:rsidRPr="00233F2D">
        <w:rPr>
          <w:szCs w:val="24"/>
        </w:rPr>
        <w:t>- понимать содержание текста, как на базовые, так и на профессиональные темы;</w:t>
      </w:r>
    </w:p>
    <w:p w:rsidR="00C50818" w:rsidRPr="00233F2D" w:rsidRDefault="00C50818" w:rsidP="00C50818">
      <w:pPr>
        <w:contextualSpacing/>
        <w:jc w:val="both"/>
        <w:rPr>
          <w:szCs w:val="24"/>
        </w:rPr>
      </w:pPr>
      <w:r w:rsidRPr="00233F2D">
        <w:rPr>
          <w:szCs w:val="24"/>
        </w:rPr>
        <w:t>- осуществлять высказывания (устно и письменно) на иностранном языке на профессиональные темы;</w:t>
      </w:r>
    </w:p>
    <w:p w:rsidR="00C50818" w:rsidRPr="00233F2D" w:rsidRDefault="00C50818" w:rsidP="00C50818">
      <w:pPr>
        <w:autoSpaceDE w:val="0"/>
        <w:autoSpaceDN w:val="0"/>
        <w:adjustRightInd w:val="0"/>
        <w:jc w:val="both"/>
        <w:rPr>
          <w:szCs w:val="24"/>
        </w:rPr>
      </w:pPr>
      <w:r w:rsidRPr="00233F2D">
        <w:rPr>
          <w:szCs w:val="24"/>
        </w:rPr>
        <w:t>- осуществлять переводы (со словарем и без словаря) иностранных тексов профессиональной направленности;</w:t>
      </w:r>
    </w:p>
    <w:p w:rsidR="00C50818" w:rsidRPr="00233F2D" w:rsidRDefault="00C50818" w:rsidP="00C50818">
      <w:pPr>
        <w:autoSpaceDE w:val="0"/>
        <w:autoSpaceDN w:val="0"/>
        <w:adjustRightInd w:val="0"/>
        <w:jc w:val="both"/>
        <w:rPr>
          <w:szCs w:val="24"/>
        </w:rPr>
      </w:pPr>
      <w:r w:rsidRPr="00233F2D">
        <w:rPr>
          <w:szCs w:val="24"/>
        </w:rPr>
        <w:t>- строить простые высказывания о себе и своей профессий деятельности;</w:t>
      </w:r>
    </w:p>
    <w:p w:rsidR="00C50818" w:rsidRPr="00233F2D" w:rsidRDefault="00C50818" w:rsidP="00C50818">
      <w:pPr>
        <w:autoSpaceDE w:val="0"/>
        <w:autoSpaceDN w:val="0"/>
        <w:adjustRightInd w:val="0"/>
        <w:jc w:val="both"/>
        <w:rPr>
          <w:szCs w:val="24"/>
        </w:rPr>
      </w:pPr>
      <w:r w:rsidRPr="00233F2D">
        <w:rPr>
          <w:szCs w:val="24"/>
        </w:rPr>
        <w:t>- производить краткое обоснование и объяснение своих текущих и планируемых действий;</w:t>
      </w:r>
    </w:p>
    <w:p w:rsidR="00C50818" w:rsidRPr="00233F2D" w:rsidRDefault="00C50818" w:rsidP="00C50818">
      <w:pPr>
        <w:autoSpaceDE w:val="0"/>
        <w:autoSpaceDN w:val="0"/>
        <w:adjustRightInd w:val="0"/>
        <w:jc w:val="both"/>
        <w:rPr>
          <w:szCs w:val="24"/>
        </w:rPr>
      </w:pPr>
      <w:r w:rsidRPr="00233F2D">
        <w:rPr>
          <w:szCs w:val="24"/>
        </w:rPr>
        <w:t>- выполнять письменные простые связные сообщения на интересующие профессиональные темы;</w:t>
      </w:r>
    </w:p>
    <w:p w:rsidR="00C50818" w:rsidRPr="00233F2D" w:rsidRDefault="00C50818" w:rsidP="00C50818">
      <w:pPr>
        <w:suppressAutoHyphens/>
        <w:jc w:val="both"/>
        <w:rPr>
          <w:rFonts w:ascii="Arial" w:hAnsi="Arial" w:cs="Arial"/>
          <w:szCs w:val="24"/>
        </w:rPr>
      </w:pPr>
      <w:r w:rsidRPr="00233F2D">
        <w:rPr>
          <w:szCs w:val="24"/>
        </w:rPr>
        <w:t>- разрабатывать планы к самостоятельным работам для подготовки проектов и устных сообщений.</w:t>
      </w:r>
    </w:p>
    <w:p w:rsidR="00C50818" w:rsidRPr="00233F2D" w:rsidRDefault="00C50818" w:rsidP="00C5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письменно переводить тексты по профессиональной тематике и техническую документацию с использованием разных типов словарей</w:t>
      </w:r>
    </w:p>
    <w:p w:rsidR="00C50818" w:rsidRPr="00233F2D" w:rsidRDefault="00C50818" w:rsidP="00C50818">
      <w:pPr>
        <w:suppressAutoHyphens/>
        <w:ind w:firstLine="567"/>
        <w:jc w:val="both"/>
        <w:rPr>
          <w:b/>
          <w:szCs w:val="24"/>
          <w:u w:val="single"/>
        </w:rPr>
      </w:pPr>
      <w:r w:rsidRPr="00233F2D">
        <w:rPr>
          <w:b/>
          <w:szCs w:val="24"/>
          <w:u w:val="single"/>
        </w:rPr>
        <w:t>- знания:</w:t>
      </w:r>
    </w:p>
    <w:p w:rsidR="00C50818" w:rsidRPr="00233F2D" w:rsidRDefault="00C50818" w:rsidP="00C50818">
      <w:pPr>
        <w:tabs>
          <w:tab w:val="left" w:pos="0"/>
        </w:tabs>
        <w:jc w:val="both"/>
        <w:rPr>
          <w:szCs w:val="24"/>
        </w:rPr>
      </w:pPr>
      <w:r w:rsidRPr="00233F2D">
        <w:rPr>
          <w:szCs w:val="24"/>
        </w:rPr>
        <w:t>- особенности произношения интернациональных слов и правила чтения технической терминологии и лексики профессиональной направленности;</w:t>
      </w:r>
    </w:p>
    <w:p w:rsidR="00C50818" w:rsidRPr="00233F2D" w:rsidRDefault="00C50818" w:rsidP="00C50818">
      <w:pPr>
        <w:tabs>
          <w:tab w:val="left" w:pos="0"/>
        </w:tabs>
        <w:jc w:val="both"/>
        <w:rPr>
          <w:szCs w:val="24"/>
        </w:rPr>
      </w:pPr>
      <w:r w:rsidRPr="00233F2D">
        <w:rPr>
          <w:szCs w:val="24"/>
        </w:rPr>
        <w:t>- основные общеупотребительные глаголы профессиональной лексики;</w:t>
      </w:r>
    </w:p>
    <w:p w:rsidR="00C50818" w:rsidRPr="00233F2D" w:rsidRDefault="00C50818" w:rsidP="00C50818">
      <w:pPr>
        <w:tabs>
          <w:tab w:val="left" w:pos="0"/>
        </w:tabs>
        <w:jc w:val="both"/>
        <w:rPr>
          <w:szCs w:val="24"/>
        </w:rPr>
      </w:pPr>
      <w:r w:rsidRPr="00233F2D">
        <w:rPr>
          <w:szCs w:val="24"/>
        </w:rPr>
        <w:t>– лексический (1000 - 1200 лексических единиц) минимум, относящийся к описанию предметов, средств и процессов профессиональной деятельности;</w:t>
      </w:r>
    </w:p>
    <w:p w:rsidR="00C50818" w:rsidRPr="00233F2D" w:rsidRDefault="00C50818" w:rsidP="00C50818">
      <w:pPr>
        <w:tabs>
          <w:tab w:val="left" w:pos="0"/>
        </w:tabs>
        <w:jc w:val="both"/>
        <w:rPr>
          <w:szCs w:val="24"/>
        </w:rPr>
      </w:pPr>
      <w:r w:rsidRPr="00233F2D">
        <w:rPr>
          <w:szCs w:val="24"/>
        </w:rPr>
        <w:lastRenderedPageBreak/>
        <w:t>- основные грамматические правила, необходимые для построения простых и сложных предложений на профессиональные темы и перевода текстов профессиональной направленности.</w:t>
      </w:r>
    </w:p>
    <w:p w:rsidR="00C50818" w:rsidRPr="00233F2D" w:rsidRDefault="00C50818" w:rsidP="00D2048F">
      <w:pPr>
        <w:jc w:val="center"/>
        <w:rPr>
          <w:b/>
          <w:szCs w:val="24"/>
        </w:rPr>
      </w:pPr>
    </w:p>
    <w:p w:rsidR="00C50818" w:rsidRPr="00233F2D" w:rsidRDefault="00C50818" w:rsidP="00C50818">
      <w:pPr>
        <w:pStyle w:val="a3"/>
        <w:suppressAutoHyphens/>
        <w:spacing w:before="0" w:after="0"/>
        <w:ind w:left="720"/>
        <w:jc w:val="center"/>
      </w:pPr>
      <w:r w:rsidRPr="00233F2D">
        <w:rPr>
          <w:b/>
        </w:rPr>
        <w:t>ОГСЭ.04 Физическая культура</w:t>
      </w:r>
      <w:r w:rsidRPr="00233F2D">
        <w:t xml:space="preserve"> 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C50818" w:rsidRPr="00233F2D" w:rsidRDefault="00C50818" w:rsidP="00C5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Рабочая программа учебной дисциплины ОГСЭ.04 Физическая культура является обязательной частью основной профессиональной образовательной программы в соответствии с ФГОС 08.02.01, 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 xml:space="preserve">Учебная дисциплина ОГСЭ.04 Физическая культура входит в </w:t>
      </w:r>
      <w:r w:rsidRPr="00233F2D">
        <w:rPr>
          <w:bCs/>
          <w:szCs w:val="24"/>
        </w:rPr>
        <w:t>общий гуманитарный и социально-экономический цикл</w:t>
      </w:r>
      <w:r w:rsidRPr="00233F2D">
        <w:rPr>
          <w:i/>
          <w:szCs w:val="24"/>
        </w:rPr>
        <w:t>.</w:t>
      </w:r>
    </w:p>
    <w:p w:rsidR="00C50818" w:rsidRPr="00233F2D" w:rsidRDefault="00C50818" w:rsidP="00C50818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C50818" w:rsidRPr="00233F2D" w:rsidRDefault="00C50818" w:rsidP="00C5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В рамках программы учебной дисциплины обучающимися осваиваются умения:</w:t>
      </w:r>
    </w:p>
    <w:p w:rsidR="00C50818" w:rsidRPr="00233F2D" w:rsidRDefault="00C50818" w:rsidP="00C50818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jc w:val="both"/>
        <w:rPr>
          <w:b/>
        </w:rPr>
      </w:pPr>
      <w:r w:rsidRPr="00233F2D"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</w:t>
      </w:r>
    </w:p>
    <w:p w:rsidR="00C50818" w:rsidRPr="00233F2D" w:rsidRDefault="00C50818" w:rsidP="00C50818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jc w:val="both"/>
      </w:pPr>
      <w:r w:rsidRPr="00233F2D">
        <w:t>пользоваться средствами профилактики перенапряжения характерными для данной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объектов-</w:t>
      </w:r>
    </w:p>
    <w:p w:rsidR="00C50818" w:rsidRPr="00233F2D" w:rsidRDefault="00C50818" w:rsidP="00C5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знания:</w:t>
      </w:r>
    </w:p>
    <w:p w:rsidR="00C50818" w:rsidRPr="00233F2D" w:rsidRDefault="00C50818" w:rsidP="00C50818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jc w:val="both"/>
      </w:pPr>
      <w:r w:rsidRPr="00233F2D">
        <w:t>роль физической культуры в общекультурном, профессиональном и социальном развитии человека;</w:t>
      </w:r>
    </w:p>
    <w:p w:rsidR="00C50818" w:rsidRPr="00233F2D" w:rsidRDefault="00C50818" w:rsidP="00C50818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jc w:val="both"/>
      </w:pPr>
      <w:r w:rsidRPr="00233F2D">
        <w:t>основы здорового образа жизни;</w:t>
      </w:r>
    </w:p>
    <w:p w:rsidR="00C50818" w:rsidRPr="00233F2D" w:rsidRDefault="00C50818" w:rsidP="00C50818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jc w:val="both"/>
      </w:pPr>
      <w:r w:rsidRPr="00233F2D">
        <w:t>условия профессиональной деятельности и зоны риска физического здоровья для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объектов;</w:t>
      </w:r>
    </w:p>
    <w:p w:rsidR="00C50818" w:rsidRPr="00233F2D" w:rsidRDefault="00C50818" w:rsidP="00C50818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jc w:val="both"/>
      </w:pPr>
      <w:r w:rsidRPr="00233F2D">
        <w:t>средства профилактики перенапряжения</w:t>
      </w:r>
    </w:p>
    <w:p w:rsidR="00C50818" w:rsidRPr="00233F2D" w:rsidRDefault="00C50818" w:rsidP="00C50818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jc w:val="both"/>
      </w:pPr>
      <w:r w:rsidRPr="00233F2D">
        <w:t>способы реализации собственного физического развития</w:t>
      </w:r>
    </w:p>
    <w:p w:rsidR="00C50818" w:rsidRPr="00233F2D" w:rsidRDefault="00C50818" w:rsidP="00D2048F">
      <w:pPr>
        <w:jc w:val="center"/>
        <w:rPr>
          <w:b/>
          <w:szCs w:val="24"/>
        </w:rPr>
      </w:pPr>
    </w:p>
    <w:p w:rsidR="00C50818" w:rsidRPr="00233F2D" w:rsidRDefault="00C50818" w:rsidP="00C50818">
      <w:pPr>
        <w:suppressAutoHyphens/>
        <w:jc w:val="center"/>
        <w:rPr>
          <w:szCs w:val="24"/>
        </w:rPr>
      </w:pPr>
      <w:r w:rsidRPr="00233F2D">
        <w:rPr>
          <w:b/>
          <w:szCs w:val="24"/>
        </w:rPr>
        <w:t>ОП.01 Инженерная графика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C50818" w:rsidRPr="00233F2D" w:rsidRDefault="00C50818" w:rsidP="00C5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Рабочая программа учебной дисциплины ОП.01 Инженерная графика является обязательной частью основной профессиональной образовательной программы в соответствии с ФГОС 08.02.01 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 xml:space="preserve">Учебная дисциплина ОП.01 Инженерная графика входит в </w:t>
      </w:r>
      <w:proofErr w:type="spellStart"/>
      <w:r w:rsidRPr="00233F2D">
        <w:rPr>
          <w:szCs w:val="24"/>
        </w:rPr>
        <w:t>общепрофессиональный</w:t>
      </w:r>
      <w:proofErr w:type="spellEnd"/>
      <w:r w:rsidRPr="00233F2D">
        <w:rPr>
          <w:szCs w:val="24"/>
        </w:rPr>
        <w:t xml:space="preserve"> цикл дисциплин.</w:t>
      </w:r>
    </w:p>
    <w:p w:rsidR="00C50818" w:rsidRPr="00233F2D" w:rsidRDefault="00C50818" w:rsidP="00C50818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C50818" w:rsidRPr="00233F2D" w:rsidRDefault="00C50818" w:rsidP="00C50818">
      <w:pPr>
        <w:suppressAutoHyphens/>
        <w:ind w:firstLine="567"/>
        <w:jc w:val="both"/>
        <w:rPr>
          <w:b/>
          <w:szCs w:val="24"/>
        </w:rPr>
      </w:pPr>
      <w:r w:rsidRPr="00233F2D">
        <w:rPr>
          <w:szCs w:val="24"/>
        </w:rPr>
        <w:t xml:space="preserve">В рамках программы учебной дисциплины обучающимися осваиваются </w:t>
      </w:r>
      <w:r w:rsidRPr="00233F2D">
        <w:rPr>
          <w:b/>
          <w:szCs w:val="24"/>
        </w:rPr>
        <w:t>умения:</w:t>
      </w:r>
    </w:p>
    <w:p w:rsidR="00C50818" w:rsidRPr="00233F2D" w:rsidRDefault="00C50818" w:rsidP="00C50818">
      <w:pPr>
        <w:numPr>
          <w:ilvl w:val="0"/>
          <w:numId w:val="16"/>
        </w:numPr>
        <w:tabs>
          <w:tab w:val="clear" w:pos="720"/>
        </w:tabs>
        <w:suppressAutoHyphens/>
        <w:ind w:left="0" w:firstLine="567"/>
        <w:jc w:val="both"/>
        <w:rPr>
          <w:rFonts w:eastAsia="Calibri"/>
          <w:szCs w:val="24"/>
          <w:lang w:eastAsia="zh-CN"/>
        </w:rPr>
      </w:pPr>
      <w:r w:rsidRPr="00233F2D">
        <w:rPr>
          <w:szCs w:val="24"/>
          <w:lang w:eastAsia="zh-CN"/>
        </w:rPr>
        <w:t xml:space="preserve">оформлять и </w:t>
      </w:r>
      <w:r w:rsidRPr="00233F2D">
        <w:rPr>
          <w:rFonts w:eastAsia="Calibri"/>
          <w:szCs w:val="24"/>
          <w:lang w:eastAsia="zh-CN"/>
        </w:rPr>
        <w:t>читать чертежи деталей, конструкций, схем, спецификаций по специальности;</w:t>
      </w:r>
    </w:p>
    <w:p w:rsidR="00C50818" w:rsidRPr="00233F2D" w:rsidRDefault="00C50818" w:rsidP="00C50818">
      <w:pPr>
        <w:numPr>
          <w:ilvl w:val="0"/>
          <w:numId w:val="16"/>
        </w:numPr>
        <w:tabs>
          <w:tab w:val="clear" w:pos="720"/>
        </w:tabs>
        <w:suppressAutoHyphens/>
        <w:ind w:left="0" w:firstLine="567"/>
        <w:jc w:val="both"/>
        <w:rPr>
          <w:rFonts w:eastAsia="Calibri"/>
          <w:szCs w:val="24"/>
          <w:lang w:eastAsia="zh-CN"/>
        </w:rPr>
      </w:pPr>
      <w:r w:rsidRPr="00233F2D">
        <w:rPr>
          <w:rFonts w:eastAsia="Calibri"/>
          <w:szCs w:val="24"/>
          <w:lang w:eastAsia="zh-CN"/>
        </w:rPr>
        <w:t>выполнять геометрические построения;</w:t>
      </w:r>
    </w:p>
    <w:p w:rsidR="00C50818" w:rsidRPr="00233F2D" w:rsidRDefault="00C50818" w:rsidP="00C50818">
      <w:pPr>
        <w:numPr>
          <w:ilvl w:val="0"/>
          <w:numId w:val="15"/>
        </w:numPr>
        <w:suppressAutoHyphens/>
        <w:ind w:left="0" w:firstLine="567"/>
        <w:jc w:val="both"/>
        <w:rPr>
          <w:rFonts w:eastAsia="Calibri"/>
          <w:szCs w:val="24"/>
          <w:lang w:eastAsia="zh-CN"/>
        </w:rPr>
      </w:pPr>
      <w:r w:rsidRPr="00233F2D">
        <w:rPr>
          <w:rFonts w:eastAsia="Calibri"/>
          <w:szCs w:val="24"/>
          <w:lang w:eastAsia="zh-CN"/>
        </w:rPr>
        <w:t>выполнять графические изображения пространственных образов в ручной и машинной графике;</w:t>
      </w:r>
    </w:p>
    <w:p w:rsidR="00C50818" w:rsidRPr="00233F2D" w:rsidRDefault="00C50818" w:rsidP="00C50818">
      <w:pPr>
        <w:numPr>
          <w:ilvl w:val="0"/>
          <w:numId w:val="14"/>
        </w:numPr>
        <w:tabs>
          <w:tab w:val="clear" w:pos="720"/>
        </w:tabs>
        <w:suppressAutoHyphens/>
        <w:ind w:left="0" w:firstLine="567"/>
        <w:jc w:val="both"/>
        <w:rPr>
          <w:rFonts w:eastAsia="Calibri"/>
          <w:szCs w:val="24"/>
          <w:lang w:eastAsia="zh-CN"/>
        </w:rPr>
      </w:pPr>
      <w:r w:rsidRPr="00233F2D">
        <w:rPr>
          <w:rFonts w:eastAsia="Calibri"/>
          <w:szCs w:val="24"/>
          <w:lang w:eastAsia="zh-CN"/>
        </w:rPr>
        <w:t>разрабатывать комплексные чертежи с использованием системы автоматизированного проектирования;</w:t>
      </w:r>
    </w:p>
    <w:p w:rsidR="00C50818" w:rsidRPr="00233F2D" w:rsidRDefault="00C50818" w:rsidP="00C50818">
      <w:pPr>
        <w:numPr>
          <w:ilvl w:val="0"/>
          <w:numId w:val="14"/>
        </w:numPr>
        <w:tabs>
          <w:tab w:val="clear" w:pos="720"/>
        </w:tabs>
        <w:suppressAutoHyphens/>
        <w:ind w:left="0" w:firstLine="567"/>
        <w:jc w:val="both"/>
        <w:rPr>
          <w:rFonts w:eastAsia="Calibri"/>
          <w:szCs w:val="24"/>
          <w:lang w:eastAsia="zh-CN"/>
        </w:rPr>
      </w:pPr>
      <w:r w:rsidRPr="00233F2D">
        <w:rPr>
          <w:rFonts w:eastAsia="Calibri"/>
          <w:szCs w:val="24"/>
          <w:lang w:eastAsia="zh-CN"/>
        </w:rPr>
        <w:t>выполнять изображения резьбовых соединений;</w:t>
      </w:r>
    </w:p>
    <w:p w:rsidR="00C50818" w:rsidRPr="00233F2D" w:rsidRDefault="00C50818" w:rsidP="00C50818">
      <w:pPr>
        <w:numPr>
          <w:ilvl w:val="0"/>
          <w:numId w:val="14"/>
        </w:numPr>
        <w:tabs>
          <w:tab w:val="clear" w:pos="720"/>
        </w:tabs>
        <w:suppressAutoHyphens/>
        <w:ind w:left="0" w:firstLine="567"/>
        <w:jc w:val="both"/>
        <w:rPr>
          <w:rFonts w:eastAsia="Calibri"/>
          <w:szCs w:val="24"/>
          <w:lang w:eastAsia="zh-CN"/>
        </w:rPr>
      </w:pPr>
      <w:r w:rsidRPr="00233F2D">
        <w:rPr>
          <w:rFonts w:eastAsia="Calibri"/>
          <w:szCs w:val="24"/>
          <w:lang w:eastAsia="zh-CN"/>
        </w:rPr>
        <w:lastRenderedPageBreak/>
        <w:t>выполнять эскизы и рабочие чертежи</w:t>
      </w:r>
    </w:p>
    <w:p w:rsidR="00C50818" w:rsidRPr="00233F2D" w:rsidRDefault="00C50818" w:rsidP="00C50818">
      <w:pPr>
        <w:numPr>
          <w:ilvl w:val="0"/>
          <w:numId w:val="14"/>
        </w:numPr>
        <w:tabs>
          <w:tab w:val="clear" w:pos="720"/>
        </w:tabs>
        <w:suppressAutoHyphens/>
        <w:ind w:left="0" w:firstLine="567"/>
        <w:jc w:val="both"/>
        <w:rPr>
          <w:rFonts w:eastAsia="Calibri"/>
          <w:szCs w:val="24"/>
          <w:lang w:eastAsia="zh-CN"/>
        </w:rPr>
      </w:pPr>
      <w:r w:rsidRPr="00233F2D">
        <w:rPr>
          <w:rFonts w:eastAsia="Calibri"/>
          <w:szCs w:val="24"/>
          <w:lang w:eastAsia="zh-CN"/>
        </w:rPr>
        <w:t>пользоваться нормативно-технической документацией при выполнении и оформлении строительных чертежей;</w:t>
      </w:r>
    </w:p>
    <w:p w:rsidR="00C50818" w:rsidRPr="00233F2D" w:rsidRDefault="00C50818" w:rsidP="00C50818">
      <w:pPr>
        <w:numPr>
          <w:ilvl w:val="0"/>
          <w:numId w:val="14"/>
        </w:numPr>
        <w:tabs>
          <w:tab w:val="clear" w:pos="720"/>
        </w:tabs>
        <w:suppressAutoHyphens/>
        <w:ind w:left="0" w:firstLine="567"/>
        <w:jc w:val="both"/>
        <w:rPr>
          <w:rFonts w:eastAsia="Calibri"/>
          <w:szCs w:val="24"/>
          <w:lang w:eastAsia="zh-CN"/>
        </w:rPr>
      </w:pPr>
      <w:r w:rsidRPr="00233F2D">
        <w:rPr>
          <w:rFonts w:eastAsia="Calibri"/>
          <w:szCs w:val="24"/>
          <w:lang w:eastAsia="zh-CN"/>
        </w:rPr>
        <w:t>оформлять рабочие строительные чертежи</w:t>
      </w:r>
    </w:p>
    <w:p w:rsidR="00C50818" w:rsidRPr="00233F2D" w:rsidRDefault="00C50818" w:rsidP="00C50818">
      <w:pPr>
        <w:suppressAutoHyphens/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знания:</w:t>
      </w:r>
    </w:p>
    <w:p w:rsidR="00C50818" w:rsidRPr="00233F2D" w:rsidRDefault="00C50818" w:rsidP="00C50818">
      <w:pPr>
        <w:numPr>
          <w:ilvl w:val="0"/>
          <w:numId w:val="16"/>
        </w:numPr>
        <w:tabs>
          <w:tab w:val="clear" w:pos="720"/>
        </w:tabs>
        <w:suppressAutoHyphens/>
        <w:ind w:left="0" w:firstLine="567"/>
        <w:jc w:val="both"/>
        <w:rPr>
          <w:szCs w:val="24"/>
          <w:lang w:eastAsia="zh-CN"/>
        </w:rPr>
      </w:pPr>
      <w:r w:rsidRPr="00233F2D">
        <w:rPr>
          <w:szCs w:val="24"/>
          <w:lang w:eastAsia="zh-CN"/>
        </w:rPr>
        <w:t>начертаний и назначений линий на чертежах;</w:t>
      </w:r>
    </w:p>
    <w:p w:rsidR="00C50818" w:rsidRPr="00233F2D" w:rsidRDefault="00C50818" w:rsidP="00C50818">
      <w:pPr>
        <w:numPr>
          <w:ilvl w:val="0"/>
          <w:numId w:val="16"/>
        </w:numPr>
        <w:tabs>
          <w:tab w:val="clear" w:pos="720"/>
        </w:tabs>
        <w:suppressAutoHyphens/>
        <w:ind w:left="0" w:firstLine="567"/>
        <w:jc w:val="both"/>
        <w:rPr>
          <w:szCs w:val="24"/>
          <w:lang w:eastAsia="zh-CN"/>
        </w:rPr>
      </w:pPr>
      <w:r w:rsidRPr="00233F2D">
        <w:rPr>
          <w:szCs w:val="24"/>
          <w:lang w:eastAsia="zh-CN"/>
        </w:rPr>
        <w:t>типов шрифтов и их параметров;</w:t>
      </w:r>
    </w:p>
    <w:p w:rsidR="00C50818" w:rsidRPr="00233F2D" w:rsidRDefault="00C50818" w:rsidP="00C50818">
      <w:pPr>
        <w:numPr>
          <w:ilvl w:val="0"/>
          <w:numId w:val="16"/>
        </w:numPr>
        <w:tabs>
          <w:tab w:val="clear" w:pos="720"/>
        </w:tabs>
        <w:suppressAutoHyphens/>
        <w:ind w:left="0" w:firstLine="567"/>
        <w:jc w:val="both"/>
        <w:rPr>
          <w:szCs w:val="24"/>
          <w:lang w:eastAsia="zh-CN"/>
        </w:rPr>
      </w:pPr>
      <w:r w:rsidRPr="00233F2D">
        <w:rPr>
          <w:szCs w:val="24"/>
          <w:lang w:eastAsia="zh-CN"/>
        </w:rPr>
        <w:t>правил нанесения размеров на чертежах;</w:t>
      </w:r>
    </w:p>
    <w:p w:rsidR="00C50818" w:rsidRPr="00233F2D" w:rsidRDefault="00C50818" w:rsidP="00C50818">
      <w:pPr>
        <w:numPr>
          <w:ilvl w:val="0"/>
          <w:numId w:val="16"/>
        </w:numPr>
        <w:tabs>
          <w:tab w:val="clear" w:pos="720"/>
        </w:tabs>
        <w:suppressAutoHyphens/>
        <w:ind w:left="0" w:firstLine="567"/>
        <w:jc w:val="both"/>
        <w:rPr>
          <w:szCs w:val="24"/>
          <w:lang w:eastAsia="zh-CN"/>
        </w:rPr>
      </w:pPr>
      <w:r w:rsidRPr="00233F2D">
        <w:rPr>
          <w:szCs w:val="24"/>
          <w:lang w:eastAsia="zh-CN"/>
        </w:rPr>
        <w:t>основных правил разработки, оформления и чтения  конструкторской документации;</w:t>
      </w:r>
    </w:p>
    <w:p w:rsidR="00C50818" w:rsidRPr="00233F2D" w:rsidRDefault="00C50818" w:rsidP="00C50818">
      <w:pPr>
        <w:numPr>
          <w:ilvl w:val="0"/>
          <w:numId w:val="16"/>
        </w:numPr>
        <w:tabs>
          <w:tab w:val="clear" w:pos="720"/>
        </w:tabs>
        <w:suppressAutoHyphens/>
        <w:ind w:left="0" w:firstLine="567"/>
        <w:jc w:val="both"/>
        <w:rPr>
          <w:szCs w:val="24"/>
          <w:lang w:eastAsia="zh-CN"/>
        </w:rPr>
      </w:pPr>
      <w:r w:rsidRPr="00233F2D">
        <w:rPr>
          <w:szCs w:val="24"/>
          <w:lang w:eastAsia="zh-CN"/>
        </w:rPr>
        <w:t>рациональных способов геометрических построений;</w:t>
      </w:r>
    </w:p>
    <w:p w:rsidR="00C50818" w:rsidRPr="00233F2D" w:rsidRDefault="00C50818" w:rsidP="00C50818">
      <w:pPr>
        <w:numPr>
          <w:ilvl w:val="0"/>
          <w:numId w:val="16"/>
        </w:numPr>
        <w:tabs>
          <w:tab w:val="clear" w:pos="720"/>
        </w:tabs>
        <w:suppressAutoHyphens/>
        <w:ind w:left="0" w:firstLine="567"/>
        <w:jc w:val="both"/>
        <w:rPr>
          <w:szCs w:val="24"/>
          <w:lang w:eastAsia="zh-CN"/>
        </w:rPr>
      </w:pPr>
      <w:r w:rsidRPr="00233F2D">
        <w:rPr>
          <w:szCs w:val="24"/>
          <w:lang w:eastAsia="zh-CN"/>
        </w:rPr>
        <w:t>законов, методов и приемов проекционного черчения;</w:t>
      </w:r>
    </w:p>
    <w:p w:rsidR="00C50818" w:rsidRPr="00233F2D" w:rsidRDefault="00C50818" w:rsidP="00C50818">
      <w:pPr>
        <w:numPr>
          <w:ilvl w:val="0"/>
          <w:numId w:val="16"/>
        </w:numPr>
        <w:tabs>
          <w:tab w:val="clear" w:pos="720"/>
        </w:tabs>
        <w:suppressAutoHyphens/>
        <w:ind w:left="0" w:firstLine="567"/>
        <w:jc w:val="both"/>
        <w:rPr>
          <w:szCs w:val="24"/>
          <w:lang w:eastAsia="zh-CN"/>
        </w:rPr>
      </w:pPr>
      <w:r w:rsidRPr="00233F2D">
        <w:rPr>
          <w:szCs w:val="24"/>
          <w:lang w:eastAsia="zh-CN"/>
        </w:rPr>
        <w:t>способов изображения предметов и расположение их на чертеже;</w:t>
      </w:r>
    </w:p>
    <w:p w:rsidR="00C50818" w:rsidRPr="00233F2D" w:rsidRDefault="00C50818" w:rsidP="00C50818">
      <w:pPr>
        <w:numPr>
          <w:ilvl w:val="0"/>
          <w:numId w:val="16"/>
        </w:numPr>
        <w:tabs>
          <w:tab w:val="clear" w:pos="720"/>
        </w:tabs>
        <w:suppressAutoHyphens/>
        <w:ind w:left="0" w:firstLine="567"/>
        <w:jc w:val="both"/>
        <w:rPr>
          <w:szCs w:val="24"/>
          <w:lang w:eastAsia="zh-CN"/>
        </w:rPr>
      </w:pPr>
      <w:r w:rsidRPr="00233F2D">
        <w:rPr>
          <w:szCs w:val="24"/>
          <w:lang w:eastAsia="zh-CN"/>
        </w:rPr>
        <w:t>графического обозначения материалов</w:t>
      </w:r>
    </w:p>
    <w:p w:rsidR="00C50818" w:rsidRPr="00233F2D" w:rsidRDefault="00C50818" w:rsidP="00C50818">
      <w:pPr>
        <w:numPr>
          <w:ilvl w:val="0"/>
          <w:numId w:val="16"/>
        </w:numPr>
        <w:tabs>
          <w:tab w:val="clear" w:pos="720"/>
        </w:tabs>
        <w:suppressAutoHyphens/>
        <w:ind w:left="0" w:firstLine="567"/>
        <w:jc w:val="both"/>
        <w:rPr>
          <w:szCs w:val="24"/>
          <w:lang w:eastAsia="zh-CN"/>
        </w:rPr>
      </w:pPr>
      <w:r w:rsidRPr="00233F2D">
        <w:rPr>
          <w:szCs w:val="24"/>
          <w:lang w:eastAsia="zh-CN"/>
        </w:rPr>
        <w:t>требования стандартов ЕСКД и СПДС  по оформлению строительных чертежей;</w:t>
      </w:r>
    </w:p>
    <w:p w:rsidR="00C50818" w:rsidRPr="00233F2D" w:rsidRDefault="00C50818" w:rsidP="00C50818">
      <w:pPr>
        <w:numPr>
          <w:ilvl w:val="0"/>
          <w:numId w:val="16"/>
        </w:numPr>
        <w:tabs>
          <w:tab w:val="clear" w:pos="720"/>
        </w:tabs>
        <w:suppressAutoHyphens/>
        <w:ind w:left="0" w:firstLine="567"/>
        <w:jc w:val="both"/>
        <w:rPr>
          <w:szCs w:val="24"/>
          <w:lang w:eastAsia="zh-CN"/>
        </w:rPr>
      </w:pPr>
      <w:r w:rsidRPr="00233F2D">
        <w:rPr>
          <w:szCs w:val="24"/>
          <w:lang w:eastAsia="zh-CN"/>
        </w:rPr>
        <w:t>технологии выполнения чертежей с использованием системы автоматизированного проектирования</w:t>
      </w:r>
    </w:p>
    <w:p w:rsidR="00C50818" w:rsidRPr="00233F2D" w:rsidRDefault="00C50818" w:rsidP="00C50818">
      <w:pPr>
        <w:suppressAutoHyphens/>
        <w:jc w:val="both"/>
        <w:rPr>
          <w:szCs w:val="24"/>
          <w:lang w:eastAsia="zh-CN"/>
        </w:rPr>
      </w:pPr>
    </w:p>
    <w:p w:rsidR="00C50818" w:rsidRPr="00233F2D" w:rsidRDefault="00C50818" w:rsidP="00C50818">
      <w:pPr>
        <w:suppressAutoHyphens/>
        <w:jc w:val="center"/>
        <w:rPr>
          <w:b/>
          <w:szCs w:val="24"/>
        </w:rPr>
      </w:pPr>
      <w:r w:rsidRPr="00233F2D">
        <w:rPr>
          <w:b/>
          <w:szCs w:val="24"/>
        </w:rPr>
        <w:t>ОП.02 Техническая механика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C50818" w:rsidRPr="00233F2D" w:rsidRDefault="00C50818" w:rsidP="00C5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Рабочая программа учебной дисциплины ОП.02 Техническая механика является обязательной частью основной профессиональной образовательной программы в соответствии с ФГОС 08.02.01 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 xml:space="preserve">Учебная дисциплина ОП.02 Техническая механика входит в </w:t>
      </w:r>
      <w:proofErr w:type="spellStart"/>
      <w:r w:rsidRPr="00233F2D">
        <w:rPr>
          <w:szCs w:val="24"/>
        </w:rPr>
        <w:t>общепрофессиональный</w:t>
      </w:r>
      <w:proofErr w:type="spellEnd"/>
      <w:r w:rsidRPr="00233F2D">
        <w:rPr>
          <w:szCs w:val="24"/>
        </w:rPr>
        <w:t xml:space="preserve"> цикл дисциплин.</w:t>
      </w:r>
    </w:p>
    <w:p w:rsidR="00C50818" w:rsidRPr="00233F2D" w:rsidRDefault="00C50818" w:rsidP="00C50818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C50818" w:rsidRPr="00233F2D" w:rsidRDefault="00C50818" w:rsidP="00C5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 xml:space="preserve">В рамках программы учебной дисциплины обучающимися осваиваются </w:t>
      </w:r>
    </w:p>
    <w:p w:rsidR="00C50818" w:rsidRPr="00233F2D" w:rsidRDefault="00C50818" w:rsidP="00C5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умения:</w:t>
      </w:r>
    </w:p>
    <w:p w:rsidR="00C50818" w:rsidRPr="00233F2D" w:rsidRDefault="00C50818" w:rsidP="00C50818">
      <w:pPr>
        <w:ind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 xml:space="preserve">- выполнять расчеты на прочность, жесткость, устойчивость элементов сооружений; </w:t>
      </w:r>
    </w:p>
    <w:p w:rsidR="00C50818" w:rsidRPr="00233F2D" w:rsidRDefault="00C50818" w:rsidP="00C50818">
      <w:pPr>
        <w:ind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- определять аналитическими и графическими способами усилия опорные реакции балок, ферм, рам;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- определять усилия в стержнях ферм;</w:t>
      </w:r>
    </w:p>
    <w:p w:rsidR="00C50818" w:rsidRPr="00233F2D" w:rsidRDefault="00C50818" w:rsidP="00C50818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- строить эпюры нормальных напряжений, изгибающих моментов и др.</w:t>
      </w:r>
    </w:p>
    <w:p w:rsidR="00C50818" w:rsidRPr="00233F2D" w:rsidRDefault="00C50818" w:rsidP="00C5081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szCs w:val="24"/>
        </w:rPr>
      </w:pPr>
      <w:r w:rsidRPr="00233F2D">
        <w:rPr>
          <w:szCs w:val="24"/>
        </w:rPr>
        <w:t>знания:</w:t>
      </w:r>
    </w:p>
    <w:p w:rsidR="00C50818" w:rsidRPr="00233F2D" w:rsidRDefault="00C50818" w:rsidP="00C5081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- законы механики деформируемого твердого тела, виды деформаций, основные расчеты;</w:t>
      </w:r>
    </w:p>
    <w:p w:rsidR="00C50818" w:rsidRPr="00233F2D" w:rsidRDefault="00C50818" w:rsidP="00C5081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- определения направлений реакций, связи;</w:t>
      </w:r>
    </w:p>
    <w:p w:rsidR="00C50818" w:rsidRPr="00233F2D" w:rsidRDefault="00C50818" w:rsidP="00C5081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- определение момента силы относительно точки и оси, его свойства;</w:t>
      </w:r>
    </w:p>
    <w:p w:rsidR="00C50818" w:rsidRPr="00233F2D" w:rsidRDefault="00C50818" w:rsidP="00C5081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- типы нагрузок и виды опорных балок, ферм, рам;</w:t>
      </w:r>
    </w:p>
    <w:p w:rsidR="00C50818" w:rsidRPr="00233F2D" w:rsidRDefault="00C50818" w:rsidP="00C5081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- напряжения и деформации, возникающие в строительных элементах при работе под нагрузкой;</w:t>
      </w:r>
    </w:p>
    <w:p w:rsidR="00C50818" w:rsidRPr="00233F2D" w:rsidRDefault="00C50818" w:rsidP="00C5081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- моменты инерции простых сечений и др.</w:t>
      </w:r>
    </w:p>
    <w:p w:rsidR="00C50818" w:rsidRPr="00233F2D" w:rsidRDefault="00C50818" w:rsidP="00C50818">
      <w:pPr>
        <w:suppressAutoHyphens/>
        <w:jc w:val="center"/>
        <w:rPr>
          <w:b/>
          <w:szCs w:val="24"/>
        </w:rPr>
      </w:pPr>
    </w:p>
    <w:p w:rsidR="00C50818" w:rsidRPr="00233F2D" w:rsidRDefault="00C50818" w:rsidP="00C50818">
      <w:pPr>
        <w:suppressAutoHyphens/>
        <w:jc w:val="center"/>
        <w:rPr>
          <w:b/>
          <w:szCs w:val="24"/>
        </w:rPr>
      </w:pPr>
      <w:r w:rsidRPr="00233F2D">
        <w:rPr>
          <w:b/>
          <w:szCs w:val="24"/>
        </w:rPr>
        <w:t>ОП.03 Основы электротехники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C50818" w:rsidRPr="00233F2D" w:rsidRDefault="00C50818" w:rsidP="00C5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Рабочая программа учебной дисциплины ОП.03Основы электротехники является обязательной частью основной профессиональной образовательной программы в соответствии с ФГОС 08.02.01 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 xml:space="preserve">Учебная дисциплина ОП.03 Основы электротехники входит в </w:t>
      </w:r>
      <w:proofErr w:type="spellStart"/>
      <w:r w:rsidRPr="00233F2D">
        <w:rPr>
          <w:szCs w:val="24"/>
        </w:rPr>
        <w:t>общеопрофессиональный</w:t>
      </w:r>
      <w:proofErr w:type="spellEnd"/>
      <w:r w:rsidRPr="00233F2D">
        <w:rPr>
          <w:szCs w:val="24"/>
        </w:rPr>
        <w:t xml:space="preserve"> цикл дисциплин.</w:t>
      </w:r>
    </w:p>
    <w:p w:rsidR="00C50818" w:rsidRPr="00233F2D" w:rsidRDefault="00C50818" w:rsidP="00C5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</w:p>
    <w:p w:rsidR="00C50818" w:rsidRPr="00233F2D" w:rsidRDefault="00C50818" w:rsidP="00C50818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C50818" w:rsidRPr="00233F2D" w:rsidRDefault="00C50818" w:rsidP="00C5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В рамках программы учебной дисциплины обучающимися осваиваются</w:t>
      </w:r>
    </w:p>
    <w:p w:rsidR="00C50818" w:rsidRPr="00233F2D" w:rsidRDefault="00C50818" w:rsidP="00C5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умения:</w:t>
      </w:r>
    </w:p>
    <w:p w:rsidR="00C50818" w:rsidRPr="00233F2D" w:rsidRDefault="00C50818" w:rsidP="00C50818">
      <w:pPr>
        <w:ind w:left="567"/>
        <w:rPr>
          <w:szCs w:val="24"/>
        </w:rPr>
      </w:pPr>
      <w:r w:rsidRPr="00233F2D">
        <w:rPr>
          <w:szCs w:val="24"/>
        </w:rPr>
        <w:t>- читать электрические схемы;</w:t>
      </w:r>
    </w:p>
    <w:p w:rsidR="00C50818" w:rsidRPr="00233F2D" w:rsidRDefault="00C50818" w:rsidP="00C50818">
      <w:pPr>
        <w:suppressAutoHyphens/>
        <w:ind w:left="5" w:firstLine="562"/>
        <w:jc w:val="both"/>
        <w:rPr>
          <w:szCs w:val="24"/>
        </w:rPr>
      </w:pPr>
      <w:r w:rsidRPr="00233F2D">
        <w:rPr>
          <w:szCs w:val="24"/>
        </w:rPr>
        <w:t>- вести оперативный учет работы энергетических установок</w:t>
      </w:r>
    </w:p>
    <w:p w:rsidR="00C50818" w:rsidRPr="00233F2D" w:rsidRDefault="00C50818" w:rsidP="00C50818">
      <w:pPr>
        <w:suppressAutoHyphens/>
        <w:ind w:left="5" w:firstLine="562"/>
        <w:jc w:val="both"/>
        <w:rPr>
          <w:szCs w:val="24"/>
        </w:rPr>
      </w:pPr>
      <w:r w:rsidRPr="00233F2D">
        <w:rPr>
          <w:szCs w:val="24"/>
        </w:rPr>
        <w:t>знания:</w:t>
      </w:r>
    </w:p>
    <w:p w:rsidR="00C50818" w:rsidRPr="00233F2D" w:rsidRDefault="00C50818" w:rsidP="00C5081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233F2D">
        <w:rPr>
          <w:szCs w:val="24"/>
        </w:rPr>
        <w:t>- основы электротехники;</w:t>
      </w:r>
    </w:p>
    <w:p w:rsidR="00C50818" w:rsidRPr="00233F2D" w:rsidRDefault="00C50818" w:rsidP="00C5081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233F2D">
        <w:rPr>
          <w:szCs w:val="24"/>
        </w:rPr>
        <w:t>- устройство и принцип действия электрических машин и трансформаторов;</w:t>
      </w:r>
    </w:p>
    <w:p w:rsidR="00C50818" w:rsidRPr="00233F2D" w:rsidRDefault="00C50818" w:rsidP="00C5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устройство и принцип действия аппаратуры управления электроустановками</w:t>
      </w:r>
    </w:p>
    <w:p w:rsidR="00C50818" w:rsidRPr="00233F2D" w:rsidRDefault="00C50818" w:rsidP="00D2048F">
      <w:pPr>
        <w:jc w:val="center"/>
        <w:rPr>
          <w:b/>
          <w:szCs w:val="24"/>
        </w:rPr>
      </w:pPr>
    </w:p>
    <w:p w:rsidR="00EB0818" w:rsidRPr="00233F2D" w:rsidRDefault="00EB0818" w:rsidP="00EB0818">
      <w:pPr>
        <w:pStyle w:val="a3"/>
        <w:suppressAutoHyphens/>
        <w:spacing w:before="0" w:after="0"/>
        <w:ind w:left="0" w:firstLine="567"/>
        <w:jc w:val="center"/>
        <w:rPr>
          <w:i/>
        </w:rPr>
      </w:pPr>
      <w:r w:rsidRPr="00233F2D">
        <w:rPr>
          <w:b/>
        </w:rPr>
        <w:t>ОП.04 Основы геодезии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 программы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>Рабочая программа учебной дисциплины ОП.04. Основы геодезии</w:t>
      </w:r>
      <w:r w:rsidRPr="00233F2D">
        <w:rPr>
          <w:b/>
          <w:szCs w:val="24"/>
        </w:rPr>
        <w:t xml:space="preserve"> </w:t>
      </w:r>
      <w:r w:rsidRPr="00233F2D">
        <w:rPr>
          <w:szCs w:val="24"/>
        </w:rPr>
        <w:t>является обязательной частью основной профессиональной образовательной программы соответствии с ФГОС по профессии 08.02.01, Строительство и эксплуатация зданий и сооружений, укрупненной группы специальностей 08.00.00. Техника и технология строительства.</w:t>
      </w:r>
    </w:p>
    <w:p w:rsidR="00EB0818" w:rsidRPr="00233F2D" w:rsidRDefault="00EB0818" w:rsidP="00EB0818">
      <w:pPr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1.2Место дисциплины в структуре основной образовательной программы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>Учебная дисциплина ОП.04. Основы геодезии</w:t>
      </w:r>
      <w:r w:rsidRPr="00233F2D">
        <w:rPr>
          <w:b/>
          <w:szCs w:val="24"/>
        </w:rPr>
        <w:t xml:space="preserve"> </w:t>
      </w:r>
      <w:r w:rsidRPr="00233F2D">
        <w:rPr>
          <w:szCs w:val="24"/>
        </w:rPr>
        <w:t xml:space="preserve">входит в </w:t>
      </w:r>
      <w:proofErr w:type="spellStart"/>
      <w:r w:rsidRPr="00233F2D">
        <w:rPr>
          <w:szCs w:val="24"/>
        </w:rPr>
        <w:t>общепрофессиональный</w:t>
      </w:r>
      <w:proofErr w:type="spellEnd"/>
      <w:r w:rsidRPr="00233F2D">
        <w:rPr>
          <w:szCs w:val="24"/>
        </w:rPr>
        <w:t xml:space="preserve"> цикл. Учебная дисциплина ОП.04 Основы геодезии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 </w:t>
      </w:r>
    </w:p>
    <w:p w:rsidR="00EB0818" w:rsidRPr="00233F2D" w:rsidRDefault="00EB0818" w:rsidP="00EB0818">
      <w:pPr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 xml:space="preserve">1.3 Цель и планируемые результаты освоения дисциплины: 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В рамках программы учебной дисциплины обучающимися осваиваются умения:</w:t>
      </w:r>
    </w:p>
    <w:p w:rsidR="00EB0818" w:rsidRPr="00233F2D" w:rsidRDefault="00EB0818" w:rsidP="00EB0818">
      <w:pPr>
        <w:ind w:firstLine="567"/>
        <w:rPr>
          <w:szCs w:val="24"/>
        </w:rPr>
      </w:pPr>
      <w:r w:rsidRPr="00233F2D">
        <w:rPr>
          <w:szCs w:val="24"/>
        </w:rPr>
        <w:t>- читать ситуации на планах и картах;</w:t>
      </w:r>
    </w:p>
    <w:p w:rsidR="00EB0818" w:rsidRPr="00233F2D" w:rsidRDefault="00EB0818" w:rsidP="00EB0818">
      <w:pPr>
        <w:ind w:firstLine="567"/>
        <w:rPr>
          <w:szCs w:val="24"/>
        </w:rPr>
      </w:pPr>
      <w:r w:rsidRPr="00233F2D">
        <w:rPr>
          <w:szCs w:val="24"/>
        </w:rPr>
        <w:t>- решать задачи на масштабы;</w:t>
      </w:r>
    </w:p>
    <w:p w:rsidR="00EB0818" w:rsidRPr="00233F2D" w:rsidRDefault="00EB0818" w:rsidP="00EB0818">
      <w:pPr>
        <w:ind w:firstLine="567"/>
        <w:rPr>
          <w:szCs w:val="24"/>
        </w:rPr>
      </w:pPr>
      <w:r w:rsidRPr="00233F2D">
        <w:rPr>
          <w:szCs w:val="24"/>
        </w:rPr>
        <w:t>- решать прямую и обратную геодезическую задачу;</w:t>
      </w:r>
    </w:p>
    <w:p w:rsidR="00EB0818" w:rsidRPr="00233F2D" w:rsidRDefault="00EB0818" w:rsidP="00EB0818">
      <w:pPr>
        <w:ind w:firstLine="567"/>
        <w:rPr>
          <w:szCs w:val="24"/>
        </w:rPr>
      </w:pPr>
      <w:r w:rsidRPr="00233F2D">
        <w:rPr>
          <w:szCs w:val="24"/>
        </w:rPr>
        <w:t>- пользоваться приборами и инструментами, используемыми при измерении линий, углов и отметок точек;</w:t>
      </w:r>
    </w:p>
    <w:p w:rsidR="00EB0818" w:rsidRPr="00233F2D" w:rsidRDefault="00EB0818" w:rsidP="00EB0818">
      <w:pPr>
        <w:ind w:firstLine="567"/>
        <w:rPr>
          <w:szCs w:val="24"/>
        </w:rPr>
      </w:pPr>
      <w:r w:rsidRPr="00233F2D">
        <w:rPr>
          <w:szCs w:val="24"/>
        </w:rPr>
        <w:t>- пользоваться приборами и инструментами, используемыми при вынесении расстояния и  координат;</w:t>
      </w:r>
    </w:p>
    <w:p w:rsidR="00EB0818" w:rsidRPr="00233F2D" w:rsidRDefault="00EB0818" w:rsidP="00EB0818">
      <w:pPr>
        <w:ind w:firstLine="567"/>
        <w:rPr>
          <w:szCs w:val="24"/>
        </w:rPr>
      </w:pPr>
      <w:r w:rsidRPr="00233F2D">
        <w:rPr>
          <w:szCs w:val="24"/>
        </w:rPr>
        <w:t>- проводить камеральные работы по окончании теодолитной съемки и геометрического нивелирования.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 xml:space="preserve">знания: 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- основные понятия и термины, используемые в геодезии;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- назначение опорных геодезических сетей;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- масштабы, условные топографические знаки, точность масштаба;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- систему плоских прямоугольных координат;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- приборы и инструменты для измерений: линий, углов и определения превышений;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- приборы и инструменты для вынесения расстояния и координат;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- виды геодезических измерений.</w:t>
      </w:r>
    </w:p>
    <w:p w:rsidR="00EB0818" w:rsidRPr="00233F2D" w:rsidRDefault="00EB0818" w:rsidP="00D2048F">
      <w:pPr>
        <w:jc w:val="center"/>
        <w:rPr>
          <w:b/>
          <w:szCs w:val="24"/>
        </w:rPr>
      </w:pPr>
    </w:p>
    <w:p w:rsidR="00EB0818" w:rsidRPr="00233F2D" w:rsidRDefault="00EB0818" w:rsidP="00EB0818">
      <w:pPr>
        <w:suppressAutoHyphens/>
        <w:jc w:val="center"/>
        <w:rPr>
          <w:b/>
          <w:szCs w:val="24"/>
        </w:rPr>
      </w:pPr>
      <w:r w:rsidRPr="00233F2D">
        <w:rPr>
          <w:b/>
          <w:szCs w:val="24"/>
        </w:rPr>
        <w:t>ОП.05 Общие сведения об инженерных системах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EB0818" w:rsidRPr="00233F2D" w:rsidRDefault="00EB0818" w:rsidP="00EB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 xml:space="preserve">Рабочая программа учебной дисциплины ОП.05 Общие сведения об инженерных системах является обязательной частью основной профессиональной образовательной программы в соответствии с ФГОС 08.02.01 Строительство и эксплуатация зданий и </w:t>
      </w:r>
      <w:r w:rsidRPr="00233F2D">
        <w:rPr>
          <w:szCs w:val="24"/>
        </w:rPr>
        <w:lastRenderedPageBreak/>
        <w:t>сооружений, укрупненной группы специальности 08.00.00 Техника и технологии строительства.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 xml:space="preserve">Учебная дисциплина ОП.05 Общее сведения об инженерных системах входит в </w:t>
      </w:r>
      <w:proofErr w:type="spellStart"/>
      <w:r w:rsidRPr="00233F2D">
        <w:rPr>
          <w:szCs w:val="24"/>
        </w:rPr>
        <w:t>общепрофессиональный</w:t>
      </w:r>
      <w:proofErr w:type="spellEnd"/>
      <w:r w:rsidRPr="00233F2D">
        <w:rPr>
          <w:szCs w:val="24"/>
        </w:rPr>
        <w:t xml:space="preserve"> цикл дисциплин.</w:t>
      </w:r>
    </w:p>
    <w:p w:rsidR="00EB0818" w:rsidRPr="00233F2D" w:rsidRDefault="00EB0818" w:rsidP="00EB0818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 xml:space="preserve">В рамках программы учебной дисциплины обучающимися осваиваются 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умения:</w:t>
      </w:r>
    </w:p>
    <w:p w:rsidR="00EB0818" w:rsidRPr="00233F2D" w:rsidRDefault="00EB0818" w:rsidP="00EB0818">
      <w:pPr>
        <w:numPr>
          <w:ilvl w:val="0"/>
          <w:numId w:val="17"/>
        </w:num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читать чертежи и схемы инженерных сетей</w:t>
      </w:r>
    </w:p>
    <w:p w:rsidR="00EB0818" w:rsidRPr="00233F2D" w:rsidRDefault="00EB0818" w:rsidP="00EB081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знания:</w:t>
      </w:r>
    </w:p>
    <w:p w:rsidR="00EB0818" w:rsidRPr="00233F2D" w:rsidRDefault="00EB0818" w:rsidP="00EB0818">
      <w:pPr>
        <w:numPr>
          <w:ilvl w:val="0"/>
          <w:numId w:val="17"/>
        </w:num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основные принципы организации и инженерной подготовки территории;</w:t>
      </w:r>
    </w:p>
    <w:p w:rsidR="00EB0818" w:rsidRPr="00233F2D" w:rsidRDefault="00EB0818" w:rsidP="00EB0818">
      <w:pPr>
        <w:numPr>
          <w:ilvl w:val="0"/>
          <w:numId w:val="17"/>
        </w:num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назначение и принципиальные схемы инженерно - технических систем зданий и территорий поселений;</w:t>
      </w:r>
    </w:p>
    <w:p w:rsidR="00EB0818" w:rsidRPr="00233F2D" w:rsidRDefault="00EB0818" w:rsidP="00EB0818">
      <w:pPr>
        <w:numPr>
          <w:ilvl w:val="0"/>
          <w:numId w:val="17"/>
        </w:num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 xml:space="preserve">энергоснабжение зданий и поселений; </w:t>
      </w:r>
    </w:p>
    <w:p w:rsidR="00EB0818" w:rsidRPr="00233F2D" w:rsidRDefault="00EB0818" w:rsidP="00EB0818">
      <w:pPr>
        <w:tabs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  <w:szCs w:val="24"/>
        </w:rPr>
      </w:pPr>
      <w:r w:rsidRPr="00233F2D">
        <w:rPr>
          <w:rFonts w:eastAsiaTheme="minorEastAsia"/>
          <w:szCs w:val="24"/>
        </w:rPr>
        <w:t>системы вентиляции зданий.</w:t>
      </w:r>
    </w:p>
    <w:p w:rsidR="00EB0818" w:rsidRPr="00233F2D" w:rsidRDefault="00EB0818" w:rsidP="00D2048F">
      <w:pPr>
        <w:jc w:val="center"/>
        <w:rPr>
          <w:b/>
          <w:szCs w:val="24"/>
        </w:rPr>
      </w:pPr>
    </w:p>
    <w:p w:rsidR="00EB0818" w:rsidRPr="00233F2D" w:rsidRDefault="00EB0818" w:rsidP="00EB0818">
      <w:pPr>
        <w:pStyle w:val="a3"/>
        <w:suppressAutoHyphens/>
        <w:spacing w:after="0"/>
        <w:ind w:left="0"/>
        <w:jc w:val="center"/>
        <w:rPr>
          <w:b/>
          <w:i/>
        </w:rPr>
      </w:pPr>
      <w:r w:rsidRPr="00233F2D">
        <w:rPr>
          <w:b/>
        </w:rPr>
        <w:t>ОП.06 Информационные технологии в профессиональной деятельности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EB0818" w:rsidRPr="00233F2D" w:rsidRDefault="00EB0818" w:rsidP="00EB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Рабочая программа учебной дисциплины ОП.06 Информационные технологии в профессиональной деятельности является обязательной частью основной профессиональной образовательной программы в соответствии с ФГОС 08.02.01 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 xml:space="preserve">Учебная дисциплина«Информационные технологии в профессиональной деятельности» входит </w:t>
      </w:r>
      <w:proofErr w:type="spellStart"/>
      <w:r w:rsidRPr="00233F2D">
        <w:rPr>
          <w:szCs w:val="24"/>
        </w:rPr>
        <w:t>вобщепрофессиональный</w:t>
      </w:r>
      <w:proofErr w:type="spellEnd"/>
      <w:r w:rsidRPr="00233F2D">
        <w:rPr>
          <w:szCs w:val="24"/>
        </w:rPr>
        <w:t xml:space="preserve"> цикл примерной основной образовательной программы в соответствии с ФГОС по специальности 08.02.01 Строительство и эксплуатация зданий и сооружений</w:t>
      </w:r>
      <w:r w:rsidRPr="00233F2D">
        <w:rPr>
          <w:i/>
          <w:szCs w:val="24"/>
        </w:rPr>
        <w:t>.</w:t>
      </w:r>
    </w:p>
    <w:p w:rsidR="00EB0818" w:rsidRPr="00233F2D" w:rsidRDefault="00EB0818" w:rsidP="00EB0818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В рамках программы учебной дисциплины обучающимися осваиваются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умения:</w:t>
      </w:r>
    </w:p>
    <w:p w:rsidR="00EB0818" w:rsidRPr="00233F2D" w:rsidRDefault="00EB0818" w:rsidP="00EB0818">
      <w:pPr>
        <w:suppressAutoHyphens/>
        <w:ind w:left="567"/>
        <w:contextualSpacing/>
        <w:rPr>
          <w:szCs w:val="24"/>
        </w:rPr>
      </w:pPr>
      <w:r w:rsidRPr="00233F2D">
        <w:rPr>
          <w:szCs w:val="24"/>
        </w:rPr>
        <w:t>- применять средства информационных технологий для решения профессиональных задач;</w:t>
      </w:r>
    </w:p>
    <w:p w:rsidR="00EB0818" w:rsidRPr="00233F2D" w:rsidRDefault="00EB0818" w:rsidP="00EB0818">
      <w:pPr>
        <w:suppressAutoHyphens/>
        <w:ind w:left="567"/>
        <w:contextualSpacing/>
        <w:rPr>
          <w:szCs w:val="24"/>
        </w:rPr>
      </w:pPr>
      <w:r w:rsidRPr="00233F2D">
        <w:rPr>
          <w:szCs w:val="24"/>
        </w:rPr>
        <w:t>- использовать программное обеспечение, компьютерные и телекоммуникационные средства в профессиональной деятельности;</w:t>
      </w:r>
    </w:p>
    <w:p w:rsidR="00EB0818" w:rsidRPr="00233F2D" w:rsidRDefault="00EB0818" w:rsidP="00EB0818">
      <w:pPr>
        <w:suppressAutoHyphens/>
        <w:ind w:left="567"/>
        <w:contextualSpacing/>
        <w:rPr>
          <w:szCs w:val="24"/>
        </w:rPr>
      </w:pPr>
      <w:r w:rsidRPr="00233F2D">
        <w:rPr>
          <w:szCs w:val="24"/>
        </w:rPr>
        <w:t>- отображать информацию с помощью принтеров, плоттеров и средств мультимедиа;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устанавливать пакеты прикладных программ;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знания:</w:t>
      </w:r>
    </w:p>
    <w:p w:rsidR="00EB0818" w:rsidRPr="00233F2D" w:rsidRDefault="00EB0818" w:rsidP="00EB0818">
      <w:pPr>
        <w:suppressAutoHyphens/>
        <w:ind w:left="567"/>
        <w:contextualSpacing/>
        <w:jc w:val="both"/>
        <w:rPr>
          <w:szCs w:val="24"/>
        </w:rPr>
      </w:pPr>
      <w:r w:rsidRPr="00233F2D">
        <w:rPr>
          <w:szCs w:val="24"/>
        </w:rPr>
        <w:t>- состав, функции и возможности использования информационных и телекоммуникационных технологий для информационного моделирования (</w:t>
      </w:r>
      <w:r w:rsidRPr="00233F2D">
        <w:rPr>
          <w:szCs w:val="24"/>
          <w:lang w:val="en-US"/>
        </w:rPr>
        <w:t>BIM</w:t>
      </w:r>
      <w:r w:rsidRPr="00233F2D">
        <w:rPr>
          <w:szCs w:val="24"/>
        </w:rPr>
        <w:t>-технологий) в профессиональной деятельности;</w:t>
      </w:r>
    </w:p>
    <w:p w:rsidR="00EB0818" w:rsidRPr="00233F2D" w:rsidRDefault="00EB0818" w:rsidP="00EB0818">
      <w:pPr>
        <w:suppressAutoHyphens/>
        <w:ind w:left="567"/>
        <w:contextualSpacing/>
        <w:jc w:val="both"/>
        <w:rPr>
          <w:szCs w:val="24"/>
        </w:rPr>
      </w:pPr>
      <w:r w:rsidRPr="00233F2D">
        <w:rPr>
          <w:szCs w:val="24"/>
        </w:rPr>
        <w:t>- основные этапы решения профессиональных задач с помощью персонального компьютера;</w:t>
      </w:r>
    </w:p>
    <w:p w:rsidR="00EB0818" w:rsidRPr="00233F2D" w:rsidRDefault="00EB0818" w:rsidP="00EB0818">
      <w:pPr>
        <w:suppressAutoHyphens/>
        <w:ind w:left="567"/>
        <w:contextualSpacing/>
        <w:jc w:val="both"/>
        <w:rPr>
          <w:szCs w:val="24"/>
        </w:rPr>
      </w:pPr>
      <w:r w:rsidRPr="00233F2D">
        <w:rPr>
          <w:szCs w:val="24"/>
        </w:rPr>
        <w:t>- перечень периферийных устройств, необходимых для реализации автоматизированного рабочего места на базе персонального компьютера;</w:t>
      </w:r>
    </w:p>
    <w:p w:rsidR="00EB0818" w:rsidRPr="00233F2D" w:rsidRDefault="00EB0818" w:rsidP="00EB0818">
      <w:pPr>
        <w:suppressAutoHyphens/>
        <w:ind w:left="567"/>
        <w:contextualSpacing/>
        <w:jc w:val="both"/>
        <w:rPr>
          <w:szCs w:val="24"/>
        </w:rPr>
      </w:pPr>
      <w:r w:rsidRPr="00233F2D">
        <w:rPr>
          <w:szCs w:val="24"/>
        </w:rPr>
        <w:t>- технологию поиска информации;</w:t>
      </w:r>
    </w:p>
    <w:p w:rsidR="00EB0818" w:rsidRPr="00233F2D" w:rsidRDefault="00EB0818" w:rsidP="00EB0818">
      <w:pPr>
        <w:suppressAutoHyphens/>
        <w:ind w:left="567"/>
        <w:jc w:val="both"/>
        <w:rPr>
          <w:szCs w:val="24"/>
        </w:rPr>
      </w:pPr>
      <w:r w:rsidRPr="00233F2D">
        <w:rPr>
          <w:szCs w:val="24"/>
        </w:rPr>
        <w:t>- технологию освоения пакетов прикладных программ.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</w:p>
    <w:p w:rsidR="00EB0818" w:rsidRPr="00233F2D" w:rsidRDefault="00EB0818" w:rsidP="00EB0818">
      <w:pPr>
        <w:pStyle w:val="a3"/>
        <w:suppressAutoHyphens/>
        <w:spacing w:before="0" w:after="0"/>
        <w:ind w:left="720"/>
        <w:jc w:val="center"/>
        <w:rPr>
          <w:b/>
        </w:rPr>
      </w:pPr>
      <w:r w:rsidRPr="00233F2D">
        <w:rPr>
          <w:b/>
        </w:rPr>
        <w:t>ОП.07 Экономика отрасли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EB0818" w:rsidRPr="00233F2D" w:rsidRDefault="00EB0818" w:rsidP="00EB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lastRenderedPageBreak/>
        <w:t>Рабочая программа учебной дисциплины ОП.07 Экономика отрасли является обязательной частью основной профессиональной образовательной программы в соответствии с ФГОС 08.02.01 Строительство и эксплуатация зданий и сооружений.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szCs w:val="24"/>
        </w:rPr>
        <w:t>Учебная дисциплина«Экономика отрасли» входит вОП.00 Общеобразовательного цикла.</w:t>
      </w:r>
    </w:p>
    <w:p w:rsidR="00EB0818" w:rsidRPr="00233F2D" w:rsidRDefault="00EB0818" w:rsidP="00EB0818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В рамках программы учебной дисциплины обучающимися осваиваются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умения: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составлять и заключать договоры подряда;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использовать информацию о рынке, определять товарную номенклатуру, товародвижение и сбыт;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в соответствии с изменениями влияния внешней или внутренней среды определять направление менеджмента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знания: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состав трудовых и финансовых ресурсов организации;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основные фонды и оборотные средства строительной организации, показатели их использования;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основные технико-экономические показатели хозяйственно-финансовой деятельности организации;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механизмы ценообразования на строительную продукцию, формы оплаты труда;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методологию и технологию современного менеджмента;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характер тенденций развития современного менеджмента;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требования предъявляемые к современному менеджменту;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- стратегию и тактику маркетинга;</w:t>
      </w:r>
    </w:p>
    <w:p w:rsidR="00EB0818" w:rsidRPr="00233F2D" w:rsidRDefault="00EB0818" w:rsidP="00D2048F">
      <w:pPr>
        <w:jc w:val="center"/>
        <w:rPr>
          <w:b/>
          <w:szCs w:val="24"/>
        </w:rPr>
      </w:pPr>
    </w:p>
    <w:p w:rsidR="00EB0818" w:rsidRPr="00233F2D" w:rsidRDefault="00EB0818" w:rsidP="00EB0818">
      <w:pPr>
        <w:jc w:val="center"/>
        <w:rPr>
          <w:b/>
          <w:szCs w:val="24"/>
        </w:rPr>
      </w:pPr>
      <w:r w:rsidRPr="00233F2D">
        <w:rPr>
          <w:b/>
          <w:szCs w:val="24"/>
        </w:rPr>
        <w:t>ОП.08 Основы предпринимательской деятельности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>Рабочая программа учебной дисциплины ОП.08 Основы предпринимательской деятельности является обязательной частью основной профессиональной образовательной программы в соответствии с ФГОС 08.02.01 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EB0818" w:rsidRPr="00233F2D" w:rsidRDefault="00EB0818" w:rsidP="00EB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highlight w:val="yellow"/>
        </w:rPr>
      </w:pPr>
      <w:r w:rsidRPr="00233F2D">
        <w:rPr>
          <w:szCs w:val="24"/>
        </w:rPr>
        <w:t xml:space="preserve">Учебная дисциплина ОП.08 «Основы предпринимательской деятельности» входит в </w:t>
      </w:r>
      <w:proofErr w:type="spellStart"/>
      <w:r w:rsidRPr="00233F2D">
        <w:rPr>
          <w:bCs/>
          <w:szCs w:val="24"/>
        </w:rPr>
        <w:t>общепрофессиональный</w:t>
      </w:r>
      <w:proofErr w:type="spellEnd"/>
      <w:r w:rsidRPr="00233F2D">
        <w:rPr>
          <w:bCs/>
          <w:szCs w:val="24"/>
        </w:rPr>
        <w:t xml:space="preserve"> цикл</w:t>
      </w:r>
      <w:r w:rsidRPr="00233F2D">
        <w:rPr>
          <w:szCs w:val="24"/>
        </w:rPr>
        <w:t xml:space="preserve"> учебных дисциплин образовательной программы в соответствии с ФГОС по специальности 08.02.01 Строительство и эксплуатация зданий и сооружений.</w:t>
      </w:r>
    </w:p>
    <w:p w:rsidR="00EB0818" w:rsidRPr="00233F2D" w:rsidRDefault="00EB0818" w:rsidP="00EB0818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 xml:space="preserve">В рамках программы учебной дисциплины обучающимися осваиваются 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умения: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>-выбирать организационно-правовую форму предприятия;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>-предлагать идею бизнеса на основании выявленных потребностей;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 xml:space="preserve">-обосновывать конкурентные преимущества реализации </w:t>
      </w:r>
      <w:proofErr w:type="spellStart"/>
      <w:r w:rsidRPr="00233F2D">
        <w:rPr>
          <w:szCs w:val="24"/>
        </w:rPr>
        <w:t>бизнес-проекта</w:t>
      </w:r>
      <w:proofErr w:type="spellEnd"/>
      <w:r w:rsidRPr="00233F2D">
        <w:rPr>
          <w:szCs w:val="24"/>
        </w:rPr>
        <w:t>.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знания: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>-сущность понятия «предпринимательство»;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>-виды предпринимательской деятельности;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>-организационно-правовые формы предприятия;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>-основные документы, регулирующие предпринимательскую деятельность;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>-права и обязанности предпринимателя;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lastRenderedPageBreak/>
        <w:t>-формы государственной поддержки предпринимательской деятельности;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>-режимы налогообложения предприятий;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>-основные требования, предъявляемые к бизнес – плану;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>-алгоритм действий по созданию предприятия малого бизнеса;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основные направления и виды предпринимательской деятельности в строительной отрасли.</w:t>
      </w:r>
    </w:p>
    <w:p w:rsidR="00EB0818" w:rsidRPr="00233F2D" w:rsidRDefault="00EB0818" w:rsidP="00EB0818">
      <w:pPr>
        <w:pStyle w:val="a3"/>
        <w:spacing w:before="0" w:after="0"/>
        <w:ind w:left="720"/>
        <w:jc w:val="center"/>
        <w:rPr>
          <w:rFonts w:eastAsia="Calibri"/>
          <w:b/>
          <w:lang w:eastAsia="en-US"/>
        </w:rPr>
      </w:pPr>
      <w:r w:rsidRPr="00233F2D">
        <w:rPr>
          <w:rFonts w:eastAsia="Calibri"/>
          <w:b/>
          <w:lang w:eastAsia="en-US"/>
        </w:rPr>
        <w:t>ОП.09 БЕЗОПАСНОСТЬ ЖИЗНЕДЕЯТЕЛЬНОСТИ</w:t>
      </w:r>
    </w:p>
    <w:p w:rsidR="00EB0818" w:rsidRPr="00233F2D" w:rsidRDefault="00EB0818" w:rsidP="00EB0818">
      <w:pPr>
        <w:suppressAutoHyphens/>
        <w:jc w:val="center"/>
        <w:rPr>
          <w:b/>
          <w:i/>
          <w:szCs w:val="24"/>
        </w:rPr>
      </w:pP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</w:p>
    <w:p w:rsidR="00EB0818" w:rsidRPr="00233F2D" w:rsidRDefault="00EB0818" w:rsidP="00EB0818">
      <w:pPr>
        <w:ind w:firstLine="567"/>
        <w:jc w:val="both"/>
        <w:rPr>
          <w:szCs w:val="24"/>
        </w:rPr>
      </w:pPr>
      <w:r w:rsidRPr="00233F2D">
        <w:rPr>
          <w:szCs w:val="24"/>
        </w:rPr>
        <w:t xml:space="preserve">Рабочая программа учебной дисциплины </w:t>
      </w:r>
      <w:r w:rsidRPr="00233F2D">
        <w:rPr>
          <w:rFonts w:eastAsia="Calibri"/>
          <w:szCs w:val="24"/>
        </w:rPr>
        <w:t>ОП.09 Безопасность  жизнедеятельности</w:t>
      </w:r>
      <w:r w:rsidRPr="00233F2D">
        <w:rPr>
          <w:rFonts w:eastAsia="Calibri"/>
          <w:b/>
          <w:szCs w:val="24"/>
        </w:rPr>
        <w:t xml:space="preserve"> </w:t>
      </w:r>
      <w:r w:rsidRPr="00233F2D">
        <w:rPr>
          <w:szCs w:val="24"/>
        </w:rPr>
        <w:t>является обязательной частью основной профессиональной образовательной программы в соответствии с ФГОС 08.02.01 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EB0818" w:rsidRPr="00233F2D" w:rsidRDefault="00EB0818" w:rsidP="00EB0818">
      <w:pPr>
        <w:shd w:val="clear" w:color="auto" w:fill="FFFFFF"/>
        <w:ind w:firstLine="567"/>
        <w:jc w:val="both"/>
        <w:rPr>
          <w:szCs w:val="24"/>
        </w:rPr>
      </w:pPr>
      <w:r w:rsidRPr="00233F2D">
        <w:rPr>
          <w:szCs w:val="24"/>
        </w:rPr>
        <w:t>Учебная дисциплина</w:t>
      </w:r>
      <w:r w:rsidRPr="00233F2D">
        <w:rPr>
          <w:rFonts w:eastAsia="Calibri"/>
          <w:b/>
          <w:szCs w:val="24"/>
        </w:rPr>
        <w:t xml:space="preserve"> </w:t>
      </w:r>
      <w:r w:rsidRPr="00233F2D">
        <w:rPr>
          <w:rFonts w:eastAsia="Calibri"/>
          <w:szCs w:val="24"/>
        </w:rPr>
        <w:t>ОП.09 Безопасность жизнедеятельности</w:t>
      </w:r>
      <w:r w:rsidRPr="00233F2D">
        <w:rPr>
          <w:szCs w:val="24"/>
        </w:rPr>
        <w:t xml:space="preserve"> входит в </w:t>
      </w:r>
      <w:proofErr w:type="spellStart"/>
      <w:r w:rsidRPr="00233F2D">
        <w:rPr>
          <w:szCs w:val="24"/>
        </w:rPr>
        <w:t>общепрофессиональный</w:t>
      </w:r>
      <w:proofErr w:type="spellEnd"/>
      <w:r w:rsidRPr="00233F2D">
        <w:rPr>
          <w:szCs w:val="24"/>
        </w:rPr>
        <w:t xml:space="preserve"> учебный цикл.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</w:p>
    <w:p w:rsidR="00EB0818" w:rsidRPr="00233F2D" w:rsidRDefault="00EB0818" w:rsidP="00EB0818">
      <w:pPr>
        <w:ind w:firstLine="567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В рамках программы учебной дисциплины обучающимися осваиваются умения: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tabs>
          <w:tab w:val="left" w:pos="266"/>
        </w:tabs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tabs>
          <w:tab w:val="left" w:pos="266"/>
        </w:tabs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tabs>
          <w:tab w:val="left" w:pos="266"/>
        </w:tabs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 xml:space="preserve">использовать средства индивидуальной и коллективной защиты от оружия массового поражения; 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tabs>
          <w:tab w:val="left" w:pos="266"/>
        </w:tabs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tabs>
          <w:tab w:val="left" w:pos="266"/>
        </w:tabs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tabs>
          <w:tab w:val="left" w:pos="266"/>
        </w:tabs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>владеть способами бесконфликтного общения и  саморегуляции  в повседневной деятельности и экстремальных условиях военной службы;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</w:pPr>
      <w:r w:rsidRPr="00233F2D">
        <w:rPr>
          <w:rFonts w:eastAsia="Calibri"/>
          <w:lang w:eastAsia="en-US"/>
        </w:rPr>
        <w:t>оказывать первую медицинскую  помощь</w:t>
      </w:r>
    </w:p>
    <w:p w:rsidR="00EB0818" w:rsidRPr="00233F2D" w:rsidRDefault="00EB0818" w:rsidP="00EB0818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знания: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 xml:space="preserve">основы военной службы и обороны государства; 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 xml:space="preserve">задачи и основные мероприятия гражданской обороны; 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 xml:space="preserve">способы защиты населения от оружия массового поражения; 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EB0818" w:rsidRPr="00233F2D" w:rsidRDefault="00EB0818" w:rsidP="00EB0818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rFonts w:eastAsia="Calibri"/>
          <w:lang w:eastAsia="en-US"/>
        </w:rPr>
      </w:pPr>
      <w:r w:rsidRPr="00233F2D">
        <w:rPr>
          <w:rFonts w:eastAsia="Calibri"/>
          <w:lang w:eastAsia="en-US"/>
        </w:rPr>
        <w:t>порядок и правила оказания первой помощи.</w:t>
      </w:r>
    </w:p>
    <w:p w:rsidR="00EB0818" w:rsidRPr="00233F2D" w:rsidRDefault="00EB0818" w:rsidP="00D2048F">
      <w:pPr>
        <w:jc w:val="center"/>
        <w:rPr>
          <w:b/>
          <w:szCs w:val="24"/>
        </w:rPr>
      </w:pPr>
    </w:p>
    <w:p w:rsidR="00EB0818" w:rsidRPr="00233F2D" w:rsidRDefault="00EB0818" w:rsidP="00EB0818">
      <w:pPr>
        <w:jc w:val="center"/>
        <w:rPr>
          <w:rFonts w:cs="Times New Roman"/>
          <w:b/>
          <w:bCs/>
          <w:szCs w:val="24"/>
        </w:rPr>
      </w:pPr>
      <w:r w:rsidRPr="00233F2D">
        <w:rPr>
          <w:rFonts w:cs="Times New Roman"/>
          <w:b/>
          <w:bCs/>
          <w:szCs w:val="24"/>
        </w:rPr>
        <w:lastRenderedPageBreak/>
        <w:t>ОП.10 Культура профессиональной речи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bCs/>
          <w:szCs w:val="24"/>
        </w:rPr>
      </w:pPr>
      <w:r w:rsidRPr="00233F2D">
        <w:rPr>
          <w:rFonts w:cs="Times New Roman"/>
          <w:b/>
          <w:bCs/>
          <w:szCs w:val="24"/>
        </w:rPr>
        <w:t>1.1 Область применения программы</w:t>
      </w:r>
    </w:p>
    <w:p w:rsidR="00EB0818" w:rsidRPr="00233F2D" w:rsidRDefault="00EB0818" w:rsidP="00EB08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Рабочая программа учебной дисциплины ОП.10 Культура профессиональной речи является обязательной частью основной профессиональной образовательной программы в соответствии с ФГОС 08.02.01 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bCs/>
          <w:szCs w:val="24"/>
        </w:rPr>
      </w:pPr>
      <w:r w:rsidRPr="00233F2D">
        <w:rPr>
          <w:rFonts w:cs="Times New Roman"/>
          <w:b/>
          <w:bCs/>
          <w:szCs w:val="24"/>
        </w:rPr>
        <w:t>1.2. Место дисциплины в структуре основной образовательной программы</w:t>
      </w:r>
    </w:p>
    <w:p w:rsidR="00EB0818" w:rsidRPr="00233F2D" w:rsidRDefault="00EB0818" w:rsidP="00EB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Учебная дисциплина ОП.10 Культура профессиональной речи входит в общий гуманитарный и социально-экономический цикл дисциплин. Освоение дисциплины ведется на основе ранее приобретенных знаний по русскому языку.</w:t>
      </w:r>
    </w:p>
    <w:p w:rsidR="00EB0818" w:rsidRPr="00233F2D" w:rsidRDefault="00EB0818" w:rsidP="00EB0818">
      <w:pPr>
        <w:ind w:firstLine="567"/>
        <w:rPr>
          <w:rFonts w:cs="Times New Roman"/>
          <w:b/>
          <w:bCs/>
          <w:szCs w:val="24"/>
        </w:rPr>
      </w:pPr>
      <w:r w:rsidRPr="00233F2D">
        <w:rPr>
          <w:rFonts w:cs="Times New Roman"/>
          <w:b/>
          <w:bCs/>
          <w:szCs w:val="24"/>
        </w:rPr>
        <w:t xml:space="preserve">1.3. Цель и планируемые результаты освоения дисциплины: </w:t>
      </w:r>
    </w:p>
    <w:p w:rsidR="00EB0818" w:rsidRPr="00233F2D" w:rsidRDefault="00EB0818" w:rsidP="00EB0818">
      <w:pPr>
        <w:ind w:firstLine="567"/>
        <w:jc w:val="both"/>
        <w:rPr>
          <w:rFonts w:cs="Times New Roman"/>
          <w:b/>
          <w:bCs/>
          <w:szCs w:val="24"/>
        </w:rPr>
      </w:pPr>
      <w:r w:rsidRPr="00233F2D">
        <w:rPr>
          <w:rFonts w:cs="Times New Roman"/>
          <w:szCs w:val="24"/>
        </w:rPr>
        <w:t xml:space="preserve">В рамках программы учебной дисциплины обучающимися осваиваются </w:t>
      </w:r>
      <w:r w:rsidRPr="00233F2D">
        <w:rPr>
          <w:rFonts w:cs="Times New Roman"/>
          <w:b/>
          <w:bCs/>
          <w:szCs w:val="24"/>
        </w:rPr>
        <w:t>умения: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- строить свою речь в соответствии с языковыми и этическими нормами;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- анализировать свою речь с точки зрения ее нормативности, уместности и целесообразности;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- устранять ошибки и недочеты в своей устной и письменной речи;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- пользоваться словарями русского языка;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- осуществлять речевой самоконтроль;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-оценивать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-анализировать языковые единицы с точки зрения правильности, точности и уместности их употребления;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-проводить лингвистический анализ текстов различных функциональных стилей и разновидностей языка;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-извлекать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-применять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-соблюдать в практике письма орфографические и пунктуационные нормы современного русского литературного языка.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</w:rPr>
      </w:pPr>
      <w:r w:rsidRPr="00233F2D">
        <w:rPr>
          <w:rFonts w:cs="Times New Roman"/>
          <w:szCs w:val="24"/>
        </w:rPr>
        <w:t>В рамках программы учебной дисциплины обучающимися осваиваются</w:t>
      </w:r>
      <w:r w:rsidRPr="00233F2D">
        <w:rPr>
          <w:rFonts w:cs="Times New Roman"/>
          <w:b/>
          <w:bCs/>
          <w:szCs w:val="24"/>
        </w:rPr>
        <w:t xml:space="preserve"> знания</w:t>
      </w:r>
      <w:r w:rsidRPr="00233F2D">
        <w:rPr>
          <w:rFonts w:cs="Times New Roman"/>
          <w:szCs w:val="24"/>
        </w:rPr>
        <w:t>: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  <w:shd w:val="clear" w:color="auto" w:fill="FFFFFF"/>
        </w:rPr>
      </w:pPr>
      <w:r w:rsidRPr="00233F2D">
        <w:rPr>
          <w:rFonts w:cs="Times New Roman"/>
          <w:szCs w:val="24"/>
          <w:shd w:val="clear" w:color="auto" w:fill="FFFFFF"/>
        </w:rPr>
        <w:t>-различия между языком и речью;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  <w:shd w:val="clear" w:color="auto" w:fill="FFFFFF"/>
        </w:rPr>
      </w:pPr>
      <w:r w:rsidRPr="00233F2D">
        <w:rPr>
          <w:rFonts w:cs="Times New Roman"/>
          <w:szCs w:val="24"/>
          <w:shd w:val="clear" w:color="auto" w:fill="FFFFFF"/>
        </w:rPr>
        <w:t>-функции языка как средства формирования и трансляции мысли;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  <w:shd w:val="clear" w:color="auto" w:fill="FFFFFF"/>
        </w:rPr>
      </w:pPr>
      <w:r w:rsidRPr="00233F2D">
        <w:rPr>
          <w:rFonts w:cs="Times New Roman"/>
          <w:szCs w:val="24"/>
          <w:shd w:val="clear" w:color="auto" w:fill="FFFFFF"/>
        </w:rPr>
        <w:t>-нормы русского литературного языка;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  <w:shd w:val="clear" w:color="auto" w:fill="FFFFFF"/>
        </w:rPr>
      </w:pPr>
      <w:r w:rsidRPr="00233F2D">
        <w:rPr>
          <w:rFonts w:cs="Times New Roman"/>
          <w:szCs w:val="24"/>
          <w:shd w:val="clear" w:color="auto" w:fill="FFFFFF"/>
        </w:rPr>
        <w:t>-специфику устной и письменной речи;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  <w:shd w:val="clear" w:color="auto" w:fill="FFFFFF"/>
        </w:rPr>
      </w:pPr>
      <w:r w:rsidRPr="00233F2D">
        <w:rPr>
          <w:rFonts w:cs="Times New Roman"/>
          <w:szCs w:val="24"/>
          <w:shd w:val="clear" w:color="auto" w:fill="FFFFFF"/>
        </w:rPr>
        <w:t>-правила продуцирования текстов разных деловых жанров;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  <w:shd w:val="clear" w:color="auto" w:fill="FFFFFF"/>
        </w:rPr>
      </w:pPr>
      <w:r w:rsidRPr="00233F2D">
        <w:rPr>
          <w:rFonts w:cs="Times New Roman"/>
          <w:szCs w:val="24"/>
          <w:shd w:val="clear" w:color="auto" w:fill="FFFFFF"/>
        </w:rPr>
        <w:t>-орфоэпические,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  <w:shd w:val="clear" w:color="auto" w:fill="FFFFFF"/>
        </w:rPr>
      </w:pPr>
      <w:r w:rsidRPr="00233F2D">
        <w:rPr>
          <w:rFonts w:cs="Times New Roman"/>
          <w:szCs w:val="24"/>
          <w:shd w:val="clear" w:color="auto" w:fill="FFFFFF"/>
        </w:rPr>
        <w:t>-нормы речевого поведения в социально-культурной, учебно-научной, официально-деловой сферах общения;</w:t>
      </w:r>
    </w:p>
    <w:p w:rsidR="00EB0818" w:rsidRPr="00233F2D" w:rsidRDefault="00EB0818" w:rsidP="00EB0818">
      <w:pPr>
        <w:ind w:firstLine="567"/>
        <w:jc w:val="both"/>
        <w:rPr>
          <w:rFonts w:cs="Times New Roman"/>
          <w:szCs w:val="24"/>
          <w:shd w:val="clear" w:color="auto" w:fill="FFFFFF"/>
        </w:rPr>
      </w:pPr>
      <w:r w:rsidRPr="00233F2D">
        <w:rPr>
          <w:rFonts w:cs="Times New Roman"/>
          <w:szCs w:val="24"/>
          <w:shd w:val="clear" w:color="auto" w:fill="FFFFFF"/>
        </w:rPr>
        <w:t>-основные приемы информационной переработки устного и письменного текста.</w:t>
      </w:r>
    </w:p>
    <w:p w:rsidR="00EB0818" w:rsidRPr="00233F2D" w:rsidRDefault="00EB0818" w:rsidP="00D2048F">
      <w:pPr>
        <w:jc w:val="center"/>
        <w:rPr>
          <w:b/>
          <w:szCs w:val="24"/>
        </w:rPr>
      </w:pPr>
    </w:p>
    <w:p w:rsidR="006F6AD0" w:rsidRPr="00233F2D" w:rsidRDefault="006F6AD0" w:rsidP="006F6AD0">
      <w:pPr>
        <w:suppressAutoHyphens/>
        <w:ind w:left="360"/>
        <w:jc w:val="center"/>
        <w:rPr>
          <w:b/>
          <w:szCs w:val="24"/>
        </w:rPr>
      </w:pPr>
      <w:r w:rsidRPr="00233F2D">
        <w:rPr>
          <w:b/>
          <w:szCs w:val="24"/>
        </w:rPr>
        <w:t>ОП.11 Системы автоматизированного проектирования</w:t>
      </w:r>
    </w:p>
    <w:p w:rsidR="006F6AD0" w:rsidRPr="00233F2D" w:rsidRDefault="006F6AD0" w:rsidP="006F6AD0">
      <w:pPr>
        <w:jc w:val="both"/>
        <w:rPr>
          <w:i/>
          <w:szCs w:val="24"/>
        </w:rPr>
      </w:pPr>
    </w:p>
    <w:p w:rsidR="006F6AD0" w:rsidRPr="00233F2D" w:rsidRDefault="006F6AD0" w:rsidP="006F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1.1 Область применения программы</w:t>
      </w:r>
      <w:r w:rsidRPr="00233F2D">
        <w:rPr>
          <w:szCs w:val="24"/>
          <w:u w:val="single"/>
        </w:rPr>
        <w:t xml:space="preserve"> </w:t>
      </w:r>
    </w:p>
    <w:p w:rsidR="006F6AD0" w:rsidRPr="00233F2D" w:rsidRDefault="006F6AD0" w:rsidP="006F6A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 xml:space="preserve">Рабочая программа учебной дисциплины Системы автоматизированного проектирования является вариативной частью основной профессиональной образовательной программы в соответствии с </w:t>
      </w:r>
      <w:r w:rsidRPr="00233F2D">
        <w:rPr>
          <w:bCs/>
          <w:iCs/>
          <w:szCs w:val="24"/>
        </w:rPr>
        <w:t>ФГОС по специальности</w:t>
      </w:r>
      <w:r w:rsidRPr="00233F2D">
        <w:rPr>
          <w:szCs w:val="24"/>
        </w:rPr>
        <w:t xml:space="preserve">  08.02.01 </w:t>
      </w:r>
      <w:r w:rsidRPr="00233F2D">
        <w:rPr>
          <w:szCs w:val="24"/>
        </w:rPr>
        <w:lastRenderedPageBreak/>
        <w:t>Строительство и эксплуатация зданий и сооружений, укрупненной группы специальности 08.00.00 Техника и технологии строительства.</w:t>
      </w:r>
    </w:p>
    <w:p w:rsidR="006F6AD0" w:rsidRPr="00233F2D" w:rsidRDefault="006F6AD0" w:rsidP="006F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>1.2. Место дисциплины в структуре основной образовательной программы</w:t>
      </w:r>
    </w:p>
    <w:p w:rsidR="006F6AD0" w:rsidRPr="00233F2D" w:rsidRDefault="006F6AD0" w:rsidP="006F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233F2D">
        <w:rPr>
          <w:szCs w:val="24"/>
        </w:rPr>
        <w:t>Учебная дисциплина Системы автоматизированного проектирования входит в  состав общепрофессионального учебного цикла образовательной программы.</w:t>
      </w:r>
    </w:p>
    <w:p w:rsidR="006F6AD0" w:rsidRPr="00233F2D" w:rsidRDefault="006F6AD0" w:rsidP="006F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233F2D">
        <w:rPr>
          <w:b/>
          <w:szCs w:val="24"/>
        </w:rPr>
        <w:t xml:space="preserve">1.3. Цель и планируемые результаты освоения дисциплины: </w:t>
      </w:r>
    </w:p>
    <w:p w:rsidR="006F6AD0" w:rsidRPr="00233F2D" w:rsidRDefault="006F6AD0" w:rsidP="006F6AD0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В рамках программы учебной дисциплины обучающимися осваиваются</w:t>
      </w:r>
    </w:p>
    <w:p w:rsidR="006F6AD0" w:rsidRPr="00233F2D" w:rsidRDefault="006F6AD0" w:rsidP="006F6AD0">
      <w:pPr>
        <w:suppressAutoHyphens/>
        <w:ind w:firstLine="567"/>
        <w:jc w:val="both"/>
        <w:rPr>
          <w:szCs w:val="24"/>
        </w:rPr>
      </w:pPr>
      <w:r w:rsidRPr="00233F2D">
        <w:rPr>
          <w:szCs w:val="24"/>
        </w:rPr>
        <w:t>знания: основные этапы решения задач с помощью электронно-вычислительных машин;</w:t>
      </w:r>
    </w:p>
    <w:p w:rsidR="006F6AD0" w:rsidRPr="00233F2D" w:rsidRDefault="006F6AD0" w:rsidP="006F6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F2D">
        <w:rPr>
          <w:rFonts w:ascii="Times New Roman" w:hAnsi="Times New Roman" w:cs="Times New Roman"/>
          <w:sz w:val="24"/>
          <w:szCs w:val="24"/>
        </w:rPr>
        <w:t>технологию поиска информации; технологию освоения пакетов прикладных программ.</w:t>
      </w:r>
    </w:p>
    <w:p w:rsidR="006F6AD0" w:rsidRPr="00233F2D" w:rsidRDefault="006F6AD0" w:rsidP="006F6A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F2D">
        <w:rPr>
          <w:rFonts w:ascii="Times New Roman" w:hAnsi="Times New Roman" w:cs="Times New Roman"/>
          <w:sz w:val="24"/>
          <w:szCs w:val="24"/>
        </w:rPr>
        <w:t>умения: применять программное обеспечение, компьютерные и телекоммуникационные средства в профессиональной деятельности; отображать информацию с помощью принтеров, плоттеров и средств мультимедиа</w:t>
      </w:r>
    </w:p>
    <w:p w:rsidR="00EB0818" w:rsidRPr="00233F2D" w:rsidRDefault="00EB0818" w:rsidP="00D2048F">
      <w:pPr>
        <w:jc w:val="center"/>
        <w:rPr>
          <w:b/>
          <w:szCs w:val="24"/>
        </w:rPr>
      </w:pPr>
    </w:p>
    <w:p w:rsidR="006F6AD0" w:rsidRPr="00233F2D" w:rsidRDefault="006F6AD0" w:rsidP="006F6AD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33F2D">
        <w:rPr>
          <w:rFonts w:ascii="Times New Roman" w:hAnsi="Times New Roman"/>
          <w:b/>
          <w:sz w:val="24"/>
          <w:szCs w:val="24"/>
        </w:rPr>
        <w:t>ПМ.01. Участие в проектировании зданий и сооружений</w:t>
      </w:r>
    </w:p>
    <w:p w:rsidR="006F6AD0" w:rsidRPr="00233F2D" w:rsidRDefault="006F6AD0" w:rsidP="006F6AD0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6F6AD0" w:rsidRPr="00233F2D" w:rsidRDefault="006F6AD0" w:rsidP="006F6AD0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3F2D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6F6AD0" w:rsidRPr="00233F2D" w:rsidRDefault="006F6AD0" w:rsidP="006F6AD0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33F2D">
        <w:rPr>
          <w:rFonts w:ascii="Times New Roman" w:hAnsi="Times New Roman"/>
          <w:sz w:val="24"/>
          <w:szCs w:val="24"/>
        </w:rPr>
        <w:t>Рабочая программа профессионального модуля ПМ.01 Участие в проектировании зданий и сооружений является частью основной профессиональной образовательной программы в соответствии с ФГОС СПО 08.02.01, Строительство и эксплуатация зданий и сооружений, укрупненной группы специальности 08.00.00 Техника и технологии строительства</w:t>
      </w:r>
      <w:r w:rsidRPr="00233F2D">
        <w:rPr>
          <w:rFonts w:ascii="Times New Roman" w:hAnsi="Times New Roman"/>
          <w:i/>
          <w:sz w:val="24"/>
          <w:szCs w:val="24"/>
        </w:rPr>
        <w:t>.</w:t>
      </w:r>
    </w:p>
    <w:p w:rsidR="006F6AD0" w:rsidRPr="00233F2D" w:rsidRDefault="006F6AD0" w:rsidP="006F6AD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6AD0" w:rsidRPr="00233F2D" w:rsidRDefault="006F6AD0" w:rsidP="006F6AD0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3F2D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6F6AD0" w:rsidRPr="00233F2D" w:rsidRDefault="006F6AD0" w:rsidP="006F6AD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33F2D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Участие в проектировании зданий и сооружений и соответствующие ему общие компетенции и профессиональные компетенции:</w:t>
      </w:r>
    </w:p>
    <w:p w:rsidR="006F6AD0" w:rsidRPr="00233F2D" w:rsidRDefault="006F6AD0" w:rsidP="006F6AD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33F2D">
        <w:rPr>
          <w:rFonts w:ascii="Times New Roman" w:hAnsi="Times New Roman"/>
          <w:sz w:val="24"/>
          <w:szCs w:val="24"/>
        </w:rPr>
        <w:t>1.2.1. Перечень общих компетенций:</w:t>
      </w:r>
    </w:p>
    <w:p w:rsidR="006F6AD0" w:rsidRPr="00233F2D" w:rsidRDefault="006F6AD0" w:rsidP="006F6AD0">
      <w:pPr>
        <w:pStyle w:val="a5"/>
        <w:rPr>
          <w:rStyle w:val="a4"/>
          <w:rFonts w:ascii="Times New Roman" w:hAnsi="Times New Roman"/>
          <w:sz w:val="24"/>
          <w:szCs w:val="24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99"/>
        <w:gridCol w:w="2268"/>
        <w:gridCol w:w="6201"/>
      </w:tblGrid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268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01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ОК.01</w:t>
            </w:r>
          </w:p>
        </w:tc>
        <w:tc>
          <w:tcPr>
            <w:tcW w:w="2268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ОК.02</w:t>
            </w:r>
          </w:p>
        </w:tc>
        <w:tc>
          <w:tcPr>
            <w:tcW w:w="2268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ОК.03</w:t>
            </w:r>
          </w:p>
        </w:tc>
        <w:tc>
          <w:tcPr>
            <w:tcW w:w="2268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3F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3F2D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ОК.04</w:t>
            </w:r>
          </w:p>
        </w:tc>
        <w:tc>
          <w:tcPr>
            <w:tcW w:w="2268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ОК.05</w:t>
            </w:r>
          </w:p>
        </w:tc>
        <w:tc>
          <w:tcPr>
            <w:tcW w:w="2268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ОК.06</w:t>
            </w:r>
          </w:p>
        </w:tc>
        <w:tc>
          <w:tcPr>
            <w:tcW w:w="2268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Проявлять гражданско-</w:t>
            </w:r>
            <w:r w:rsidRPr="00233F2D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233F2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3F2D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ОК.07</w:t>
            </w:r>
          </w:p>
        </w:tc>
        <w:tc>
          <w:tcPr>
            <w:tcW w:w="2268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3F2D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3F2D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ОК.08</w:t>
            </w:r>
          </w:p>
        </w:tc>
        <w:tc>
          <w:tcPr>
            <w:tcW w:w="2268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в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ОК.09</w:t>
            </w:r>
          </w:p>
        </w:tc>
        <w:tc>
          <w:tcPr>
            <w:tcW w:w="2268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3F2D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33F2D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ОК.10</w:t>
            </w:r>
          </w:p>
        </w:tc>
        <w:tc>
          <w:tcPr>
            <w:tcW w:w="2268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ОК.11</w:t>
            </w:r>
          </w:p>
        </w:tc>
        <w:tc>
          <w:tcPr>
            <w:tcW w:w="2268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33F2D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F6AD0" w:rsidRPr="00233F2D" w:rsidTr="00EA13F6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F6AD0" w:rsidRPr="00233F2D" w:rsidRDefault="006F6AD0" w:rsidP="006F6AD0">
      <w:pPr>
        <w:pStyle w:val="a5"/>
        <w:rPr>
          <w:rFonts w:ascii="Times New Roman" w:hAnsi="Times New Roman"/>
          <w:sz w:val="24"/>
          <w:szCs w:val="24"/>
          <w:lang/>
        </w:rPr>
      </w:pPr>
    </w:p>
    <w:p w:rsidR="006F6AD0" w:rsidRPr="00233F2D" w:rsidRDefault="006F6AD0" w:rsidP="006F6AD0">
      <w:pPr>
        <w:pStyle w:val="a5"/>
        <w:ind w:firstLine="567"/>
        <w:rPr>
          <w:rStyle w:val="a4"/>
          <w:rFonts w:ascii="Times New Roman" w:hAnsi="Times New Roman"/>
          <w:i w:val="0"/>
          <w:sz w:val="24"/>
          <w:szCs w:val="24"/>
        </w:rPr>
      </w:pPr>
      <w:r w:rsidRPr="00233F2D">
        <w:rPr>
          <w:rStyle w:val="a4"/>
          <w:rFonts w:ascii="Times New Roman" w:hAnsi="Times New Roman"/>
          <w:i w:val="0"/>
          <w:sz w:val="24"/>
          <w:szCs w:val="24"/>
        </w:rPr>
        <w:t xml:space="preserve">1.2.2. Перечень профессиональных компетенций: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21"/>
        <w:gridCol w:w="2127"/>
        <w:gridCol w:w="5891"/>
      </w:tblGrid>
      <w:tr w:rsidR="006F6AD0" w:rsidRPr="00233F2D" w:rsidTr="00EA13F6">
        <w:tc>
          <w:tcPr>
            <w:tcW w:w="1621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33F2D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Основные виды де</w:t>
            </w:r>
            <w:r w:rsidRPr="00233F2D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я</w:t>
            </w:r>
            <w:r w:rsidRPr="00233F2D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тельности</w:t>
            </w:r>
          </w:p>
        </w:tc>
        <w:tc>
          <w:tcPr>
            <w:tcW w:w="2127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33F2D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Код и наименование комп</w:t>
            </w:r>
            <w:r w:rsidRPr="00233F2D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е</w:t>
            </w:r>
            <w:r w:rsidRPr="00233F2D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тенции</w:t>
            </w:r>
          </w:p>
        </w:tc>
        <w:tc>
          <w:tcPr>
            <w:tcW w:w="5891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33F2D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Показатели освоения компете</w:t>
            </w:r>
            <w:r w:rsidRPr="00233F2D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н</w:t>
            </w:r>
            <w:r w:rsidRPr="00233F2D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ции</w:t>
            </w:r>
          </w:p>
        </w:tc>
      </w:tr>
      <w:tr w:rsidR="006F6AD0" w:rsidRPr="00233F2D" w:rsidTr="00EA13F6">
        <w:tc>
          <w:tcPr>
            <w:tcW w:w="1621" w:type="dxa"/>
            <w:vMerge w:val="restart"/>
          </w:tcPr>
          <w:p w:rsidR="006F6AD0" w:rsidRPr="00233F2D" w:rsidRDefault="006F6AD0" w:rsidP="00EA13F6">
            <w:pPr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ВД1 Участие в проектировании зданий и сооружений</w:t>
            </w:r>
          </w:p>
        </w:tc>
        <w:tc>
          <w:tcPr>
            <w:tcW w:w="2127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ПК.1.1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а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ции и назначениями</w:t>
            </w:r>
          </w:p>
        </w:tc>
        <w:tc>
          <w:tcPr>
            <w:tcW w:w="589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определять глубину заложения фундамента; выполнять теплотехнич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е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ский расчет ограждающих конструкций; подбирать строительные конструкции для разработки архитектурно-строительных чертежей;</w:t>
            </w:r>
          </w:p>
        </w:tc>
      </w:tr>
      <w:tr w:rsidR="006F6AD0" w:rsidRPr="00233F2D" w:rsidTr="00EA13F6">
        <w:tc>
          <w:tcPr>
            <w:tcW w:w="1621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89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защиты; конструктивные системы зданий, основные узлы сопряжений конструкций зданий; 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б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ностям инвалидов.</w:t>
            </w:r>
          </w:p>
        </w:tc>
      </w:tr>
      <w:tr w:rsidR="006F6AD0" w:rsidRPr="00233F2D" w:rsidTr="00EA13F6">
        <w:tc>
          <w:tcPr>
            <w:tcW w:w="1621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ПК.1.2 Выполнять расчеты и конструирование стро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и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тельных конструкций</w:t>
            </w:r>
          </w:p>
        </w:tc>
        <w:tc>
          <w:tcPr>
            <w:tcW w:w="589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выполнения расчетов по проектированию строительных конс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т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рукций, оснований</w:t>
            </w:r>
          </w:p>
        </w:tc>
      </w:tr>
      <w:tr w:rsidR="006F6AD0" w:rsidRPr="00233F2D" w:rsidTr="00EA13F6">
        <w:tc>
          <w:tcPr>
            <w:tcW w:w="1621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89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 xml:space="preserve"> выполнять расчеты нагрузок, действующих на конструкции; строить расчетную схему конструкции по конструктивной схеме; выполнять статический расчет; пров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е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рять несущую способность конструкций; подбирать сечение элемента от приложенных нагрузок; выполнять расчеты соединений элементов конструкции;</w:t>
            </w:r>
          </w:p>
        </w:tc>
      </w:tr>
      <w:tr w:rsidR="006F6AD0" w:rsidRPr="00233F2D" w:rsidTr="00EA13F6">
        <w:tc>
          <w:tcPr>
            <w:tcW w:w="1621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89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международные стандарты по проектированию строительных конс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т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рукций, в том числе информационное моделирование зданий (BIM-технологии)</w:t>
            </w:r>
          </w:p>
        </w:tc>
      </w:tr>
      <w:tr w:rsidR="006F6AD0" w:rsidRPr="00233F2D" w:rsidTr="00EA13F6">
        <w:tc>
          <w:tcPr>
            <w:tcW w:w="1621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ПК.1.3 Разрабатывать архитектурно-строительные чертежи с использованием средств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автоматизированного проектирования</w:t>
            </w:r>
          </w:p>
        </w:tc>
        <w:tc>
          <w:tcPr>
            <w:tcW w:w="5891" w:type="dxa"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разработки  арх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и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тектурно-строительных чертежей</w:t>
            </w:r>
          </w:p>
        </w:tc>
      </w:tr>
      <w:tr w:rsidR="006F6AD0" w:rsidRPr="00233F2D" w:rsidTr="00EA13F6">
        <w:tc>
          <w:tcPr>
            <w:tcW w:w="1621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89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читать проектно-технологическую документацию; пользоваться компьютером с применением специализированного пр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о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граммного обеспечения</w:t>
            </w:r>
          </w:p>
        </w:tc>
      </w:tr>
      <w:tr w:rsidR="006F6AD0" w:rsidRPr="00233F2D" w:rsidTr="00EA13F6">
        <w:tc>
          <w:tcPr>
            <w:tcW w:w="1621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891" w:type="dxa"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принципы проектирования схемы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lastRenderedPageBreak/>
              <w:t>планировочной организации земельного участка; особенности выполнения строительных чертежей; графические обозначения материалов и элементов конструкций; требования нормативно-технической документации на оформл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е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ние строительных чертежей</w:t>
            </w:r>
          </w:p>
        </w:tc>
      </w:tr>
      <w:tr w:rsidR="006F6AD0" w:rsidRPr="00233F2D" w:rsidTr="00EA13F6">
        <w:tc>
          <w:tcPr>
            <w:tcW w:w="1621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ПК.1.4 Участвовать в разработке проекта производства работ с прим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е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нением информационных технологий</w:t>
            </w:r>
          </w:p>
        </w:tc>
        <w:tc>
          <w:tcPr>
            <w:tcW w:w="589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составлении и оп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и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сании работ, спецификаций, таблиц и другой технической документации для разработки линейных и сетевых графиков производства работ;</w:t>
            </w:r>
          </w:p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разработке и согласовании календарных планов производства строительных работ на объекте капитального строительства; разработке карт технологических и тр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у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довых процессов.</w:t>
            </w:r>
          </w:p>
        </w:tc>
      </w:tr>
      <w:tr w:rsidR="006F6AD0" w:rsidRPr="00233F2D" w:rsidTr="00EA13F6">
        <w:tc>
          <w:tcPr>
            <w:tcW w:w="1621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89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 разрабатывать графики эксплуатации (движения) -строительной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 определять состав и расчёт показателей использования трудовых и материально-технических ресурсов; заполнять унифицированные формы плановой документации распределения ресурсов при производстве строительных работ; определять перечень необходимого обеспечения рабо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т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ников бытовыми и санитарно-гигиеническими помещениями. </w:t>
            </w:r>
          </w:p>
        </w:tc>
      </w:tr>
      <w:tr w:rsidR="006F6AD0" w:rsidRPr="00233F2D" w:rsidTr="00EA13F6">
        <w:tc>
          <w:tcPr>
            <w:tcW w:w="1621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6AD0" w:rsidRPr="00233F2D" w:rsidRDefault="006F6AD0" w:rsidP="00EA13F6">
            <w:pPr>
              <w:pStyle w:val="a5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89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способы и методы планирования строительных работ (календарные планы, графики производства работ); виды и характеристики строительных машин, энергетических установок, транспортных средств и другой техники; требования нормативных правовых актов и нормативных технических документов к составу, содержанию и оформлению проектной документации в составе проекта организации строительства ведомости потребности в строительных конструкциях, изделиях, материалах и оборудовании, методы расчетов линейных и сетевых графиков, проектирования строительных генеральных планов; графики потребности в основных строительных машинах, транспортных средствах и в кадрах строителей по о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с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новным категориям</w:t>
            </w:r>
          </w:p>
        </w:tc>
      </w:tr>
    </w:tbl>
    <w:p w:rsidR="006F6AD0" w:rsidRPr="00233F2D" w:rsidRDefault="006F6AD0" w:rsidP="006F6AD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F6AD0" w:rsidRPr="00233F2D" w:rsidRDefault="006F6AD0" w:rsidP="006F6AD0">
      <w:pPr>
        <w:pStyle w:val="a5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33F2D">
        <w:rPr>
          <w:rFonts w:ascii="Times New Roman" w:hAnsi="Times New Roman"/>
          <w:b/>
          <w:bCs/>
          <w:sz w:val="24"/>
          <w:szCs w:val="24"/>
        </w:rPr>
        <w:t>1.3. Использование часов вариативной части ОПОП</w:t>
      </w:r>
    </w:p>
    <w:tbl>
      <w:tblPr>
        <w:tblW w:w="97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559"/>
        <w:gridCol w:w="3685"/>
        <w:gridCol w:w="1701"/>
        <w:gridCol w:w="851"/>
        <w:gridCol w:w="1497"/>
      </w:tblGrid>
      <w:tr w:rsidR="006F6AD0" w:rsidRPr="00233F2D" w:rsidTr="00EA13F6">
        <w:trPr>
          <w:trHeight w:val="20"/>
        </w:trPr>
        <w:tc>
          <w:tcPr>
            <w:tcW w:w="426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Код, наименование </w:t>
            </w: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</w:t>
            </w: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3685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Дополнительные показатели освоения комп</w:t>
            </w: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1701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>№, наименов</w:t>
            </w: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>ние темы</w:t>
            </w:r>
          </w:p>
        </w:tc>
        <w:tc>
          <w:tcPr>
            <w:tcW w:w="851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97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вкл</w:t>
            </w: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чения в рабочую </w:t>
            </w:r>
            <w:r w:rsidRPr="00233F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программу</w:t>
            </w: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ДК1 Инженерно-геологические исследования строительных площадок</w:t>
            </w: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Знать: Как производить инженерно-геологические исследования строительных площадок</w:t>
            </w:r>
          </w:p>
        </w:tc>
        <w:tc>
          <w:tcPr>
            <w:tcW w:w="1701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Тема 1.1. Инженерно-геологические исследования строительных площадок</w:t>
            </w:r>
          </w:p>
        </w:tc>
        <w:tc>
          <w:tcPr>
            <w:tcW w:w="851" w:type="dxa"/>
            <w:vMerge w:val="restart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7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Для обеспечения...</w:t>
            </w:r>
          </w:p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Заседание П(Ц)К строительных дисциплин от   №</w:t>
            </w: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Уметь: чертить инженерно геологический разрез строительной площадки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Практический опыт: правильный выбор строительной площадки</w:t>
            </w:r>
          </w:p>
        </w:tc>
        <w:tc>
          <w:tcPr>
            <w:tcW w:w="1701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ДК2 Выбирать области рационального применения строительных материалов и изделий</w:t>
            </w: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 xml:space="preserve">Знать: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знать основные виды и свойства строительных материалов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 xml:space="preserve">изделий </w:t>
            </w:r>
          </w:p>
        </w:tc>
        <w:tc>
          <w:tcPr>
            <w:tcW w:w="1701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Тема 1.2. Строительные материалы и изделия</w:t>
            </w:r>
          </w:p>
        </w:tc>
        <w:tc>
          <w:tcPr>
            <w:tcW w:w="851" w:type="dxa"/>
            <w:vMerge w:val="restart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7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 xml:space="preserve">Уметь: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уметь определить вид изделия и его назначение, исходя из маркировки</w:t>
            </w:r>
          </w:p>
        </w:tc>
        <w:tc>
          <w:tcPr>
            <w:tcW w:w="1701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Практический опыт: выбор строительного материала для различных условий эксплуатации</w:t>
            </w:r>
          </w:p>
        </w:tc>
        <w:tc>
          <w:tcPr>
            <w:tcW w:w="1701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ДК3 Подбирать основные конструктивные элементы зданий и сооружений</w:t>
            </w: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Знать: основные  конструктивные элементы зданий, способы их крепления , соединения, основные конструктивные схемы и системы зданий</w:t>
            </w:r>
          </w:p>
        </w:tc>
        <w:tc>
          <w:tcPr>
            <w:tcW w:w="1701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Тема 1.3. Архитектура зданий и сооружений</w:t>
            </w:r>
          </w:p>
        </w:tc>
        <w:tc>
          <w:tcPr>
            <w:tcW w:w="851" w:type="dxa"/>
            <w:vMerge w:val="restart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97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Уметь: подбирать строительные конструкции и материалы, разрабатывать узлы и детали конструктивных элементов</w:t>
            </w:r>
          </w:p>
        </w:tc>
        <w:tc>
          <w:tcPr>
            <w:tcW w:w="1701" w:type="dxa"/>
            <w:vMerge/>
            <w:vAlign w:val="center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Практический опыт: умение разрабатывать архитектурно – строительные чертежи</w:t>
            </w:r>
          </w:p>
        </w:tc>
        <w:tc>
          <w:tcPr>
            <w:tcW w:w="1701" w:type="dxa"/>
            <w:vMerge/>
            <w:vAlign w:val="center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ДК4. Научиться основным правилам строительного черчения</w:t>
            </w: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Знать: основные правила строительного черчения</w:t>
            </w:r>
          </w:p>
        </w:tc>
        <w:tc>
          <w:tcPr>
            <w:tcW w:w="1701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Тема 1.4. Строительное черчение</w:t>
            </w:r>
          </w:p>
        </w:tc>
        <w:tc>
          <w:tcPr>
            <w:tcW w:w="851" w:type="dxa"/>
            <w:vMerge w:val="restart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7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Уметь: разбираться в строительных чертежах</w:t>
            </w:r>
          </w:p>
        </w:tc>
        <w:tc>
          <w:tcPr>
            <w:tcW w:w="1701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Практический опыт: научиться правильно оформлять строительные чертежи</w:t>
            </w:r>
          </w:p>
        </w:tc>
        <w:tc>
          <w:tcPr>
            <w:tcW w:w="1701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ДК 5. Планировать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основные этапы геодезических разбивочных работ;</w:t>
            </w: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этапы выполнения содержание и основные этапы геодезических разбивочных работ;</w:t>
            </w:r>
          </w:p>
        </w:tc>
        <w:tc>
          <w:tcPr>
            <w:tcW w:w="1701" w:type="dxa"/>
            <w:vMerge w:val="restart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Тема 1.5. Основы геодезии</w:t>
            </w:r>
          </w:p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УП.01.02 Геодезическая</w:t>
            </w:r>
          </w:p>
        </w:tc>
        <w:tc>
          <w:tcPr>
            <w:tcW w:w="851" w:type="dxa"/>
            <w:vMerge w:val="restart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97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осуществлять планировку и разметку участка производства строительных работ на объекте капитального строительства;</w:t>
            </w:r>
          </w:p>
        </w:tc>
        <w:tc>
          <w:tcPr>
            <w:tcW w:w="1701" w:type="dxa"/>
            <w:vMerge/>
            <w:vAlign w:val="center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Практический опыт: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планирование и контроль основных этапов геодезических разбивочных работ;</w:t>
            </w:r>
          </w:p>
        </w:tc>
        <w:tc>
          <w:tcPr>
            <w:tcW w:w="1701" w:type="dxa"/>
            <w:vMerge/>
            <w:vAlign w:val="center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ПК.1.1, ПК.1.3</w:t>
            </w:r>
          </w:p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ОК.01-ОК.11</w:t>
            </w: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УП.01.03 Применение систем автоматизирова</w:t>
            </w:r>
            <w:r w:rsidRPr="00233F2D">
              <w:rPr>
                <w:rFonts w:ascii="Times New Roman" w:hAnsi="Times New Roman"/>
                <w:sz w:val="24"/>
                <w:szCs w:val="24"/>
              </w:rPr>
              <w:lastRenderedPageBreak/>
              <w:t>нного проектирования при разработке ППР</w:t>
            </w:r>
          </w:p>
        </w:tc>
        <w:tc>
          <w:tcPr>
            <w:tcW w:w="851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97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ПК.1.2,</w:t>
            </w:r>
          </w:p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ОК.01-ОК.11</w:t>
            </w: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Тема 2.1 Основы проектирования строительных конструкций</w:t>
            </w:r>
          </w:p>
        </w:tc>
        <w:tc>
          <w:tcPr>
            <w:tcW w:w="851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97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AD0" w:rsidRPr="00233F2D" w:rsidTr="00EA13F6">
        <w:trPr>
          <w:trHeight w:val="20"/>
        </w:trPr>
        <w:tc>
          <w:tcPr>
            <w:tcW w:w="426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3685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Тема 3.1 Виды и характеристики  строительных машин. Практическое занятие</w:t>
            </w:r>
          </w:p>
        </w:tc>
        <w:tc>
          <w:tcPr>
            <w:tcW w:w="851" w:type="dxa"/>
            <w:vAlign w:val="center"/>
          </w:tcPr>
          <w:p w:rsidR="006F6AD0" w:rsidRPr="00233F2D" w:rsidRDefault="006F6AD0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6F6AD0" w:rsidRPr="00233F2D" w:rsidRDefault="006F6AD0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6AD0" w:rsidRPr="00233F2D" w:rsidRDefault="006F6AD0" w:rsidP="006F6AD0">
      <w:pPr>
        <w:pStyle w:val="a5"/>
        <w:rPr>
          <w:rFonts w:ascii="Times New Roman" w:hAnsi="Times New Roman"/>
          <w:b/>
          <w:sz w:val="24"/>
          <w:szCs w:val="24"/>
        </w:rPr>
      </w:pPr>
    </w:p>
    <w:p w:rsidR="00233F2D" w:rsidRPr="00233F2D" w:rsidRDefault="00233F2D" w:rsidP="00233F2D">
      <w:pPr>
        <w:jc w:val="center"/>
        <w:rPr>
          <w:rFonts w:eastAsia="Calibri"/>
          <w:b/>
          <w:szCs w:val="24"/>
        </w:rPr>
      </w:pPr>
      <w:r w:rsidRPr="00233F2D">
        <w:rPr>
          <w:rFonts w:eastAsia="Calibri"/>
          <w:b/>
          <w:szCs w:val="24"/>
        </w:rPr>
        <w:t>ПМ. 02 Выполнение технологических процессов на объекте капитального строительства</w:t>
      </w:r>
    </w:p>
    <w:p w:rsidR="00233F2D" w:rsidRPr="00233F2D" w:rsidRDefault="00233F2D" w:rsidP="00233F2D">
      <w:pPr>
        <w:ind w:firstLine="567"/>
        <w:jc w:val="both"/>
        <w:rPr>
          <w:rFonts w:eastAsia="Calibri"/>
          <w:b/>
          <w:szCs w:val="24"/>
        </w:rPr>
      </w:pPr>
      <w:r w:rsidRPr="00233F2D">
        <w:rPr>
          <w:rFonts w:eastAsia="Calibri"/>
          <w:b/>
          <w:szCs w:val="24"/>
        </w:rPr>
        <w:t>1.1. Область применения программы</w:t>
      </w:r>
    </w:p>
    <w:p w:rsidR="00233F2D" w:rsidRPr="00233F2D" w:rsidRDefault="00233F2D" w:rsidP="00233F2D">
      <w:pPr>
        <w:ind w:firstLine="567"/>
        <w:jc w:val="both"/>
        <w:rPr>
          <w:rFonts w:eastAsia="Calibri"/>
          <w:b/>
          <w:szCs w:val="24"/>
        </w:rPr>
      </w:pPr>
      <w:r w:rsidRPr="00233F2D">
        <w:rPr>
          <w:rFonts w:eastAsia="Calibri"/>
          <w:szCs w:val="24"/>
        </w:rPr>
        <w:t>Рабочая программа профессионального модуля ПМ.02 Выполнение технологических процессов на объекте капитального строительства</w:t>
      </w:r>
      <w:r w:rsidRPr="00233F2D">
        <w:rPr>
          <w:rFonts w:eastAsia="Calibri"/>
          <w:b/>
          <w:szCs w:val="24"/>
        </w:rPr>
        <w:t xml:space="preserve"> </w:t>
      </w:r>
      <w:r w:rsidRPr="00233F2D">
        <w:rPr>
          <w:rFonts w:eastAsia="Calibri"/>
          <w:szCs w:val="24"/>
        </w:rPr>
        <w:t>является частью основной профессиональной образовательной программы в соответствии с ФГОС СПО 08.02.01, Строительство и эксплуатация зданий и сооружений, укрупненной группы специальности 08.00.00 Техника и технологии строительства</w:t>
      </w:r>
      <w:r w:rsidRPr="00233F2D">
        <w:rPr>
          <w:rFonts w:eastAsia="Calibri"/>
          <w:i/>
          <w:szCs w:val="24"/>
        </w:rPr>
        <w:t>.</w:t>
      </w:r>
    </w:p>
    <w:p w:rsidR="00233F2D" w:rsidRPr="00233F2D" w:rsidRDefault="00233F2D" w:rsidP="00233F2D">
      <w:pPr>
        <w:suppressAutoHyphens/>
        <w:ind w:firstLine="567"/>
        <w:jc w:val="both"/>
        <w:rPr>
          <w:rFonts w:eastAsia="Calibri"/>
          <w:b/>
          <w:szCs w:val="24"/>
        </w:rPr>
      </w:pPr>
      <w:r w:rsidRPr="00233F2D">
        <w:rPr>
          <w:rFonts w:eastAsia="Calibri"/>
          <w:b/>
          <w:szCs w:val="24"/>
        </w:rPr>
        <w:t xml:space="preserve">1.2. Цель и планируемые результаты освоения профессионального модуля </w:t>
      </w:r>
    </w:p>
    <w:p w:rsidR="00233F2D" w:rsidRPr="00233F2D" w:rsidRDefault="00233F2D" w:rsidP="00233F2D">
      <w:pPr>
        <w:suppressAutoHyphens/>
        <w:ind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В результате изучения профессионального модуля студент должен освоить основной вид деятельности Выполнение технологических процессов на объекте к</w:t>
      </w:r>
      <w:r w:rsidRPr="00233F2D">
        <w:rPr>
          <w:rFonts w:eastAsia="Calibri"/>
          <w:szCs w:val="24"/>
        </w:rPr>
        <w:t>а</w:t>
      </w:r>
      <w:r w:rsidRPr="00233F2D">
        <w:rPr>
          <w:rFonts w:eastAsia="Calibri"/>
          <w:szCs w:val="24"/>
        </w:rPr>
        <w:t>питального строительства и соответствующие ему общие компетенции и профессиональные компетенции:</w:t>
      </w:r>
    </w:p>
    <w:p w:rsidR="00233F2D" w:rsidRPr="00233F2D" w:rsidRDefault="00233F2D" w:rsidP="00233F2D">
      <w:pPr>
        <w:ind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1.2.1. Перечень общих компетенций:</w:t>
      </w:r>
    </w:p>
    <w:p w:rsidR="00233F2D" w:rsidRPr="00233F2D" w:rsidRDefault="00233F2D" w:rsidP="00233F2D">
      <w:pPr>
        <w:ind w:firstLine="567"/>
        <w:jc w:val="both"/>
        <w:rPr>
          <w:rStyle w:val="a4"/>
          <w:rFonts w:eastAsia="Calibri"/>
          <w:szCs w:val="24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8"/>
        <w:gridCol w:w="2126"/>
        <w:gridCol w:w="6484"/>
      </w:tblGrid>
      <w:tr w:rsidR="00233F2D" w:rsidRPr="00233F2D" w:rsidTr="00EA13F6">
        <w:trPr>
          <w:cantSplit/>
          <w:trHeight w:val="846"/>
          <w:jc w:val="center"/>
        </w:trPr>
        <w:tc>
          <w:tcPr>
            <w:tcW w:w="958" w:type="dxa"/>
            <w:vAlign w:val="center"/>
          </w:tcPr>
          <w:p w:rsidR="00233F2D" w:rsidRPr="00233F2D" w:rsidRDefault="00233F2D" w:rsidP="00EA13F6">
            <w:pPr>
              <w:suppressAutoHyphens/>
              <w:jc w:val="center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233F2D" w:rsidRPr="00233F2D" w:rsidRDefault="00233F2D" w:rsidP="00EA13F6">
            <w:pPr>
              <w:suppressAutoHyphens/>
              <w:jc w:val="center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484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>Знания, умения</w:t>
            </w:r>
          </w:p>
        </w:tc>
      </w:tr>
      <w:tr w:rsidR="00233F2D" w:rsidRPr="00233F2D" w:rsidTr="00EA13F6">
        <w:trPr>
          <w:cantSplit/>
          <w:trHeight w:val="1895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rPr>
                <w:rFonts w:eastAsia="Calibri"/>
                <w:b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ОК.01</w:t>
            </w:r>
          </w:p>
          <w:p w:rsidR="00233F2D" w:rsidRPr="00233F2D" w:rsidRDefault="00233F2D" w:rsidP="00EA13F6">
            <w:pPr>
              <w:suppressAutoHyphens/>
              <w:rPr>
                <w:rFonts w:eastAsia="Calibri"/>
                <w:b/>
                <w:iCs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33F2D" w:rsidRPr="00233F2D" w:rsidTr="00EA13F6">
        <w:trPr>
          <w:cantSplit/>
          <w:trHeight w:val="2330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iCs/>
                <w:szCs w:val="24"/>
              </w:rPr>
            </w:pPr>
          </w:p>
        </w:tc>
        <w:tc>
          <w:tcPr>
            <w:tcW w:w="2126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iCs/>
                <w:szCs w:val="24"/>
              </w:rPr>
            </w:pP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iCs/>
                <w:szCs w:val="24"/>
              </w:rPr>
              <w:t>а</w:t>
            </w:r>
            <w:r w:rsidRPr="00233F2D">
              <w:rPr>
                <w:rFonts w:eastAsia="Calibri"/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33F2D" w:rsidRPr="00233F2D" w:rsidTr="00EA13F6">
        <w:trPr>
          <w:cantSplit/>
          <w:trHeight w:val="1694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ОК.02</w:t>
            </w:r>
          </w:p>
        </w:tc>
        <w:tc>
          <w:tcPr>
            <w:tcW w:w="2126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33F2D" w:rsidRPr="00233F2D" w:rsidTr="00EA13F6">
        <w:trPr>
          <w:cantSplit/>
          <w:trHeight w:val="1132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6" w:type="dxa"/>
            <w:vMerge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33F2D" w:rsidRPr="00233F2D" w:rsidTr="00EA13F6">
        <w:trPr>
          <w:cantSplit/>
          <w:trHeight w:val="1140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ОК.03</w:t>
            </w:r>
          </w:p>
        </w:tc>
        <w:tc>
          <w:tcPr>
            <w:tcW w:w="2126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33F2D">
              <w:rPr>
                <w:rFonts w:eastAsia="Calibri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33F2D" w:rsidRPr="00233F2D" w:rsidTr="00EA13F6">
        <w:trPr>
          <w:cantSplit/>
          <w:trHeight w:val="1172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6" w:type="dxa"/>
            <w:vMerge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33F2D" w:rsidRPr="00233F2D" w:rsidTr="00EA13F6">
        <w:trPr>
          <w:cantSplit/>
          <w:trHeight w:val="509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ОК.04</w:t>
            </w:r>
          </w:p>
        </w:tc>
        <w:tc>
          <w:tcPr>
            <w:tcW w:w="2126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33F2D" w:rsidRPr="00233F2D" w:rsidTr="00EA13F6">
        <w:trPr>
          <w:cantSplit/>
          <w:trHeight w:val="991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6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33F2D" w:rsidRPr="00233F2D" w:rsidTr="00EA13F6">
        <w:trPr>
          <w:cantSplit/>
          <w:trHeight w:val="1002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ОК.05</w:t>
            </w:r>
          </w:p>
        </w:tc>
        <w:tc>
          <w:tcPr>
            <w:tcW w:w="2126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>Умения:</w:t>
            </w:r>
            <w:r w:rsidRPr="00233F2D">
              <w:rPr>
                <w:rFonts w:eastAsia="Calibri"/>
                <w:iCs/>
                <w:szCs w:val="24"/>
              </w:rPr>
              <w:t xml:space="preserve"> грамотно </w:t>
            </w:r>
            <w:r w:rsidRPr="00233F2D">
              <w:rPr>
                <w:rFonts w:eastAsia="Calibri"/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33F2D">
              <w:rPr>
                <w:rFonts w:eastAsia="Calibri"/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233F2D" w:rsidRPr="00233F2D" w:rsidTr="00EA13F6">
        <w:trPr>
          <w:cantSplit/>
          <w:trHeight w:val="1121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6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33F2D" w:rsidRPr="00233F2D" w:rsidTr="00EA13F6">
        <w:trPr>
          <w:cantSplit/>
          <w:trHeight w:val="615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ОК.06</w:t>
            </w:r>
          </w:p>
        </w:tc>
        <w:tc>
          <w:tcPr>
            <w:tcW w:w="2126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Проявлять гражданско-</w:t>
            </w:r>
            <w:r w:rsidRPr="00233F2D">
              <w:rPr>
                <w:rFonts w:eastAsia="Calibri"/>
                <w:szCs w:val="24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lastRenderedPageBreak/>
              <w:t>Умения:</w:t>
            </w:r>
            <w:r w:rsidRPr="00233F2D">
              <w:rPr>
                <w:rFonts w:eastAsia="Calibri"/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233F2D" w:rsidRPr="00233F2D" w:rsidTr="00EA13F6">
        <w:trPr>
          <w:cantSplit/>
          <w:trHeight w:val="1138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6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233F2D" w:rsidRPr="00233F2D" w:rsidTr="00EA13F6">
        <w:trPr>
          <w:cantSplit/>
          <w:trHeight w:val="982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lastRenderedPageBreak/>
              <w:t>ОК.07</w:t>
            </w:r>
          </w:p>
        </w:tc>
        <w:tc>
          <w:tcPr>
            <w:tcW w:w="2126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233F2D" w:rsidRPr="00233F2D" w:rsidTr="00EA13F6">
        <w:trPr>
          <w:cantSplit/>
          <w:trHeight w:val="1228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6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33F2D" w:rsidRPr="00233F2D" w:rsidTr="00EA13F6">
        <w:trPr>
          <w:cantSplit/>
          <w:trHeight w:val="983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ОК.09</w:t>
            </w:r>
          </w:p>
        </w:tc>
        <w:tc>
          <w:tcPr>
            <w:tcW w:w="2126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33F2D" w:rsidRPr="00233F2D" w:rsidTr="00EA13F6">
        <w:trPr>
          <w:cantSplit/>
          <w:trHeight w:val="956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6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33F2D" w:rsidRPr="00233F2D" w:rsidTr="00EA13F6">
        <w:trPr>
          <w:cantSplit/>
          <w:trHeight w:val="1895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ОК.10</w:t>
            </w:r>
          </w:p>
        </w:tc>
        <w:tc>
          <w:tcPr>
            <w:tcW w:w="2126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33F2D" w:rsidRPr="00233F2D" w:rsidTr="00EA13F6">
        <w:trPr>
          <w:cantSplit/>
          <w:trHeight w:val="2227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6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>Знания:</w:t>
            </w:r>
            <w:r w:rsidRPr="00233F2D">
              <w:rPr>
                <w:rFonts w:eastAsia="Calibri"/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33F2D" w:rsidRPr="00233F2D" w:rsidTr="00EA13F6">
        <w:trPr>
          <w:cantSplit/>
          <w:trHeight w:val="1692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ОК.11</w:t>
            </w:r>
          </w:p>
        </w:tc>
        <w:tc>
          <w:tcPr>
            <w:tcW w:w="2126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33F2D">
              <w:rPr>
                <w:rFonts w:eastAsia="Calibri"/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33F2D" w:rsidRPr="00233F2D" w:rsidTr="00EA13F6">
        <w:trPr>
          <w:cantSplit/>
          <w:trHeight w:val="1297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6" w:type="dxa"/>
            <w:vMerge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484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Знание:</w:t>
            </w:r>
            <w:r w:rsidRPr="00233F2D">
              <w:rPr>
                <w:rFonts w:eastAsia="Calibri"/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33F2D" w:rsidRPr="00233F2D" w:rsidRDefault="00233F2D" w:rsidP="00233F2D">
      <w:pPr>
        <w:rPr>
          <w:rFonts w:eastAsia="Calibri"/>
          <w:szCs w:val="24"/>
          <w:lang/>
        </w:rPr>
      </w:pPr>
    </w:p>
    <w:p w:rsidR="00233F2D" w:rsidRPr="00233F2D" w:rsidRDefault="00233F2D" w:rsidP="00233F2D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233F2D">
        <w:rPr>
          <w:rStyle w:val="a4"/>
          <w:rFonts w:ascii="Times New Roman" w:hAnsi="Times New Roman"/>
          <w:b w:val="0"/>
          <w:sz w:val="24"/>
          <w:szCs w:val="24"/>
        </w:rPr>
        <w:t>1.</w:t>
      </w:r>
      <w:r w:rsidRPr="00233F2D">
        <w:rPr>
          <w:rStyle w:val="a4"/>
          <w:rFonts w:ascii="Times New Roman" w:hAnsi="Times New Roman"/>
          <w:b w:val="0"/>
          <w:sz w:val="24"/>
          <w:szCs w:val="24"/>
          <w:lang w:val="ru-RU"/>
        </w:rPr>
        <w:t>2</w:t>
      </w:r>
      <w:r w:rsidRPr="00233F2D">
        <w:rPr>
          <w:rStyle w:val="a4"/>
          <w:rFonts w:ascii="Times New Roman" w:hAnsi="Times New Roman"/>
          <w:b w:val="0"/>
          <w:sz w:val="24"/>
          <w:szCs w:val="24"/>
        </w:rPr>
        <w:t>.2. Перечень профессиональных компетенций</w:t>
      </w:r>
      <w:r w:rsidRPr="00233F2D">
        <w:rPr>
          <w:rStyle w:val="a4"/>
          <w:rFonts w:ascii="Times New Roman" w:hAnsi="Times New Roman"/>
          <w:b w:val="0"/>
          <w:sz w:val="24"/>
          <w:szCs w:val="24"/>
          <w:lang w:val="ru-RU"/>
        </w:rPr>
        <w:t>:</w:t>
      </w:r>
      <w:r w:rsidRPr="00233F2D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8"/>
        <w:gridCol w:w="2636"/>
        <w:gridCol w:w="4647"/>
      </w:tblGrid>
      <w:tr w:rsidR="00233F2D" w:rsidRPr="00233F2D" w:rsidTr="00EA13F6">
        <w:trPr>
          <w:trHeight w:val="20"/>
        </w:trPr>
        <w:tc>
          <w:tcPr>
            <w:tcW w:w="2155" w:type="dxa"/>
            <w:vAlign w:val="center"/>
          </w:tcPr>
          <w:p w:rsidR="00233F2D" w:rsidRPr="00233F2D" w:rsidRDefault="00233F2D" w:rsidP="00EA13F6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Основные виды де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тельности</w:t>
            </w:r>
          </w:p>
        </w:tc>
        <w:tc>
          <w:tcPr>
            <w:tcW w:w="2693" w:type="dxa"/>
            <w:vAlign w:val="center"/>
          </w:tcPr>
          <w:p w:rsidR="00233F2D" w:rsidRPr="00233F2D" w:rsidRDefault="00233F2D" w:rsidP="00EA13F6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Код и наименование комп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тенции</w:t>
            </w:r>
          </w:p>
        </w:tc>
        <w:tc>
          <w:tcPr>
            <w:tcW w:w="4846" w:type="dxa"/>
            <w:vAlign w:val="center"/>
          </w:tcPr>
          <w:p w:rsidR="00233F2D" w:rsidRPr="00233F2D" w:rsidRDefault="00233F2D" w:rsidP="00EA13F6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Показатели освоения компете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ции</w:t>
            </w:r>
          </w:p>
        </w:tc>
      </w:tr>
      <w:tr w:rsidR="00233F2D" w:rsidRPr="00233F2D" w:rsidTr="00EA13F6">
        <w:trPr>
          <w:trHeight w:val="20"/>
        </w:trPr>
        <w:tc>
          <w:tcPr>
            <w:tcW w:w="2155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3F2D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ВД 2</w:t>
            </w:r>
            <w:r w:rsidRPr="00233F2D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технологических процессов на объекте к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питального строительства</w:t>
            </w:r>
          </w:p>
        </w:tc>
        <w:tc>
          <w:tcPr>
            <w:tcW w:w="2693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ПК 2.1. Выполнять подготовительные работы на строительной площадке;</w:t>
            </w:r>
          </w:p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Знать: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нормативных технических документов, определяющих состав и порядок обустройства строительной площадки; правила транспортировки, складирования и хранения различных в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дов материально-технических ресурсов</w:t>
            </w:r>
          </w:p>
        </w:tc>
      </w:tr>
      <w:tr w:rsidR="00233F2D" w:rsidRPr="00233F2D" w:rsidTr="00EA13F6">
        <w:trPr>
          <w:trHeight w:val="20"/>
        </w:trPr>
        <w:tc>
          <w:tcPr>
            <w:tcW w:w="2155" w:type="dxa"/>
            <w:vMerge/>
          </w:tcPr>
          <w:p w:rsidR="00233F2D" w:rsidRPr="00233F2D" w:rsidRDefault="00233F2D" w:rsidP="00EA13F6">
            <w:pPr>
              <w:pStyle w:val="a5"/>
              <w:rPr>
                <w:rStyle w:val="a4"/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читать проектно-технологическую документацию; осущ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ствлять планировку и разметку участка производства строительных работ на объекте капитального строительства</w:t>
            </w:r>
            <w:r w:rsidRPr="00233F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;</w:t>
            </w:r>
          </w:p>
        </w:tc>
      </w:tr>
      <w:tr w:rsidR="00233F2D" w:rsidRPr="00233F2D" w:rsidTr="00EA13F6">
        <w:trPr>
          <w:trHeight w:val="20"/>
        </w:trPr>
        <w:tc>
          <w:tcPr>
            <w:tcW w:w="2155" w:type="dxa"/>
            <w:vMerge/>
          </w:tcPr>
          <w:p w:rsidR="00233F2D" w:rsidRPr="00233F2D" w:rsidRDefault="00233F2D" w:rsidP="00EA13F6">
            <w:pPr>
              <w:pStyle w:val="a5"/>
              <w:rPr>
                <w:rStyle w:val="a4"/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 опыт: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подготовки строительной площадки, участков производств строительных работ и рабочих мест в соответствии с требованиями технологического процесса, охраны труда, пожарной безопасности и охраны окружающей среды; определении перечня работ по обеспеч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нию безопасности строительной площадки;</w:t>
            </w:r>
          </w:p>
        </w:tc>
      </w:tr>
      <w:tr w:rsidR="00233F2D" w:rsidRPr="00233F2D" w:rsidTr="00EA13F6">
        <w:trPr>
          <w:trHeight w:val="20"/>
        </w:trPr>
        <w:tc>
          <w:tcPr>
            <w:tcW w:w="2155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ПК 2.2. Выполнять строительно-монтажные, в том числе отделочные работы на объекте капитального строительства;</w:t>
            </w:r>
          </w:p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Знать: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строительства; технологии производства строительно-монтажных работ; в том числе отделочных работ, работ по тепло- и звукоизоляции, огнезащите и антивандальной защите; технологии, виды и способы устройства систем электрохимической защиты; технологии катодной защиты объектов; правила транспортировки, складирования и хранения различных видов материально-технических ресурсов; 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методы определения видов, сложности и объемов строительных работ и производственных заданий; требования законодательства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Российской Федерации к порядку приёма-передачи законченных объектов капитального строительства и этапов комплексов работ; 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строительства, технические условия и национальные стандарты на принимаемые работы; особенности производства строительных работ на опасных, технически сложных и уникальных объектах капитального строительства; нормы по защите от коррозии опасных производственных объектов, а также межгосударственные и отраслевые стандарты; правила и порядок наладки и регулирования оборудования электрохимической защиты; порядок оформления заявок на строительные материалы, изделия и конструкции, оборудование (инструменты, инвентарные приспособления), строительную технику (машины и механизмы); рациональное применение строительных машин и средств малой механизации; правила содержания и эксплуатации техники и оборудования; правила ведения исполнительной и учетной документации при производстве строительных работ, методы и средства устранения дефектов результатов производства строительных работ; методы профилактики дефектов систем защитных покрытий; перспективные организационные, технологические и технические решения в области производства строительных работ; основания и порядок принятия решений о консервации незавершенного объекта капитального строительства; состав работ по консервации незавершенного объекта капитального строительства и порядок их д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кументального оформления.</w:t>
            </w:r>
          </w:p>
        </w:tc>
      </w:tr>
      <w:tr w:rsidR="00233F2D" w:rsidRPr="00233F2D" w:rsidTr="00EA13F6">
        <w:trPr>
          <w:trHeight w:val="20"/>
        </w:trPr>
        <w:tc>
          <w:tcPr>
            <w:tcW w:w="2155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читать проектно-технологическую документацию осуществлять производство строительно-монтажных, в том числе отделочных работ в соответствии с требованиями нормативно-технической документации, требованиями договора, рабочими чертежами и проектом производства работ; осуществлять документальное сопровождение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производства строительных работ (журналы производства работ, акты выполненных работ); распределять машины и средства малой механизации по типам, назначению, видам выполняемых работ; проводить обмерные работы; определять объемы выполняемых строительно-монтажных, в том числе и отделочных работ; определять перечень работ по обеспечению безопасности участка пр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изводства строительных работ;</w:t>
            </w:r>
          </w:p>
        </w:tc>
      </w:tr>
      <w:tr w:rsidR="00233F2D" w:rsidRPr="00233F2D" w:rsidTr="00EA13F6">
        <w:trPr>
          <w:trHeight w:val="20"/>
        </w:trPr>
        <w:tc>
          <w:tcPr>
            <w:tcW w:w="2155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 перечня работ по организации и выполнении производства строительно-монтажных, в том числе отделочных р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бот, работ по тепло- и звукоизоляции, огнезащите и антивандальной защите на объекте капитального строительства;</w:t>
            </w:r>
          </w:p>
        </w:tc>
      </w:tr>
      <w:tr w:rsidR="00233F2D" w:rsidRPr="00233F2D" w:rsidTr="00EA13F6">
        <w:trPr>
          <w:trHeight w:val="20"/>
        </w:trPr>
        <w:tc>
          <w:tcPr>
            <w:tcW w:w="2155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ПК 2.3. Проводить оперативный учет объемов выполняемых работ и расходов материальных ресурсов;</w:t>
            </w:r>
          </w:p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Знать: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строительства; современную методическую и сметно-нормативную базу цен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образования в строительстве</w:t>
            </w:r>
          </w:p>
        </w:tc>
      </w:tr>
      <w:tr w:rsidR="00233F2D" w:rsidRPr="00233F2D" w:rsidTr="00EA13F6">
        <w:trPr>
          <w:trHeight w:val="20"/>
        </w:trPr>
        <w:tc>
          <w:tcPr>
            <w:tcW w:w="2155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обеспечивать приемку и хранение материалов, изделий, конструкций в соответствии с нормативно-технической документацией; формировать и поддерживать систему учетно-отчетной документации по движению (приходу, расходу) материально-технических ресурсов на складе; осуществлять документальное оформление заявки, приемки, распределения, учета и </w:t>
            </w:r>
            <w:proofErr w:type="spellStart"/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храненя</w:t>
            </w:r>
            <w:proofErr w:type="spellEnd"/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материально-технических ресурсов (заявки, ведомости расхода и списания материальных ценностей); калькулировать сметную, плановую, фактическую себестоимость строительных работ на основе утвержденной документации; 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 оформлять периодическую отчетную документацию по контролю использования сметных л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митов</w:t>
            </w:r>
          </w:p>
        </w:tc>
      </w:tr>
      <w:tr w:rsidR="00233F2D" w:rsidRPr="00233F2D" w:rsidTr="00EA13F6">
        <w:trPr>
          <w:trHeight w:val="20"/>
        </w:trPr>
        <w:tc>
          <w:tcPr>
            <w:tcW w:w="2155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определения потребности производства строительно-монтажных работ, в том числе отделочных работ, на объекте капитального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строительства в материально-технических ресурсах; оформлении заявки, приемке, распределении, учёте и хранении материально-технических ресурсов для производства строительных </w:t>
            </w:r>
            <w:proofErr w:type="spellStart"/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работ;контроле</w:t>
            </w:r>
            <w:proofErr w:type="spellEnd"/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 и объема колич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ства материально-технических ресурсов для производства строительных работ;</w:t>
            </w:r>
          </w:p>
        </w:tc>
      </w:tr>
      <w:tr w:rsidR="00233F2D" w:rsidRPr="00233F2D" w:rsidTr="00EA13F6">
        <w:trPr>
          <w:trHeight w:val="20"/>
        </w:trPr>
        <w:tc>
          <w:tcPr>
            <w:tcW w:w="2155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ПК 2.4. Осуществлять мероприятия по контролю качества выполняемых работ и расходуемых материалов</w:t>
            </w:r>
          </w:p>
        </w:tc>
        <w:tc>
          <w:tcPr>
            <w:tcW w:w="4846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Знать: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основные этапы выполнения геодезических разбивочных работ; методы визуального и инструментального контроля качества и объемов (количества) поставляемых материально-технических ресурсов; 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строительства; требования нормативной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 работ; методы и средства инструментального контроля качества результатов производства строительно-монтажных, в том числе отделочных работ; правила и порядок наладки и регулирования контрольно-измерительных инструментов, схемы операционного контроля качества строительно-монтажных, в том числе отделочных работ; порядок составления внутренней отчетности по контролю качества строительно-монтажных, в том числе отдело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ных работ</w:t>
            </w:r>
          </w:p>
        </w:tc>
      </w:tr>
      <w:tr w:rsidR="00233F2D" w:rsidRPr="00233F2D" w:rsidTr="00EA13F6">
        <w:trPr>
          <w:trHeight w:val="20"/>
        </w:trPr>
        <w:tc>
          <w:tcPr>
            <w:tcW w:w="2155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визуальный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инженерных сетей; распознавать различные виды дефектов отделочных, изоляционных и защитных покрытий по результатам измерительного и инструментального контроля; 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строительных работ в соответствии с нормативно-технической документацией; 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ственных конструкций)</w:t>
            </w:r>
          </w:p>
        </w:tc>
      </w:tr>
      <w:tr w:rsidR="00233F2D" w:rsidRPr="00233F2D" w:rsidTr="00EA13F6">
        <w:trPr>
          <w:trHeight w:val="20"/>
        </w:trPr>
        <w:tc>
          <w:tcPr>
            <w:tcW w:w="2155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6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33F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Практический опыт: 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 качества и объема количества материально-технических ресурсов для производства строительных р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33F2D">
              <w:rPr>
                <w:rFonts w:ascii="Times New Roman" w:hAnsi="Times New Roman"/>
                <w:sz w:val="24"/>
                <w:szCs w:val="24"/>
                <w:lang w:eastAsia="en-US"/>
              </w:rPr>
              <w:t>бот;</w:t>
            </w:r>
          </w:p>
        </w:tc>
      </w:tr>
    </w:tbl>
    <w:p w:rsidR="00233F2D" w:rsidRPr="00233F2D" w:rsidRDefault="00233F2D" w:rsidP="00233F2D">
      <w:pPr>
        <w:rPr>
          <w:rFonts w:eastAsia="Calibri"/>
          <w:bCs/>
          <w:szCs w:val="24"/>
        </w:rPr>
      </w:pPr>
    </w:p>
    <w:p w:rsidR="00233F2D" w:rsidRPr="00233F2D" w:rsidRDefault="00233F2D" w:rsidP="00233F2D">
      <w:pPr>
        <w:ind w:firstLine="567"/>
        <w:rPr>
          <w:rFonts w:eastAsia="Calibri"/>
          <w:b/>
          <w:bCs/>
          <w:szCs w:val="24"/>
        </w:rPr>
      </w:pPr>
      <w:r w:rsidRPr="00233F2D">
        <w:rPr>
          <w:rFonts w:eastAsia="Calibri"/>
          <w:b/>
          <w:bCs/>
          <w:szCs w:val="24"/>
        </w:rPr>
        <w:t>1.3. Использование часов вариативной части ОПОП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701"/>
        <w:gridCol w:w="3827"/>
        <w:gridCol w:w="1054"/>
        <w:gridCol w:w="992"/>
        <w:gridCol w:w="1639"/>
      </w:tblGrid>
      <w:tr w:rsidR="00233F2D" w:rsidRPr="00233F2D" w:rsidTr="00EA13F6">
        <w:tc>
          <w:tcPr>
            <w:tcW w:w="426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Код, наимен</w:t>
            </w:r>
            <w:r w:rsidRPr="00233F2D">
              <w:rPr>
                <w:rFonts w:eastAsia="Calibri"/>
                <w:b/>
                <w:bCs/>
                <w:szCs w:val="24"/>
              </w:rPr>
              <w:t>о</w:t>
            </w:r>
            <w:r w:rsidRPr="00233F2D">
              <w:rPr>
                <w:rFonts w:eastAsia="Calibri"/>
                <w:b/>
                <w:bCs/>
                <w:szCs w:val="24"/>
              </w:rPr>
              <w:t>вание комп</w:t>
            </w:r>
            <w:r w:rsidRPr="00233F2D">
              <w:rPr>
                <w:rFonts w:eastAsia="Calibri"/>
                <w:b/>
                <w:bCs/>
                <w:szCs w:val="24"/>
              </w:rPr>
              <w:t>е</w:t>
            </w:r>
            <w:r w:rsidRPr="00233F2D">
              <w:rPr>
                <w:rFonts w:eastAsia="Calibri"/>
                <w:b/>
                <w:bCs/>
                <w:szCs w:val="24"/>
              </w:rPr>
              <w:t>тенции</w:t>
            </w:r>
          </w:p>
        </w:tc>
        <w:tc>
          <w:tcPr>
            <w:tcW w:w="3827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Дополнительные показатели освоения комп</w:t>
            </w:r>
            <w:r w:rsidRPr="00233F2D">
              <w:rPr>
                <w:rFonts w:eastAsia="Calibri"/>
                <w:b/>
                <w:bCs/>
                <w:szCs w:val="24"/>
              </w:rPr>
              <w:t>е</w:t>
            </w:r>
            <w:r w:rsidRPr="00233F2D">
              <w:rPr>
                <w:rFonts w:eastAsia="Calibri"/>
                <w:b/>
                <w:bCs/>
                <w:szCs w:val="24"/>
              </w:rPr>
              <w:t>тенции</w:t>
            </w:r>
          </w:p>
        </w:tc>
        <w:tc>
          <w:tcPr>
            <w:tcW w:w="1054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№, наименов</w:t>
            </w:r>
            <w:r w:rsidRPr="00233F2D">
              <w:rPr>
                <w:rFonts w:eastAsia="Calibri"/>
                <w:b/>
                <w:bCs/>
                <w:szCs w:val="24"/>
              </w:rPr>
              <w:t>а</w:t>
            </w:r>
            <w:r w:rsidRPr="00233F2D">
              <w:rPr>
                <w:rFonts w:eastAsia="Calibri"/>
                <w:b/>
                <w:bCs/>
                <w:szCs w:val="24"/>
              </w:rPr>
              <w:t>ние темы</w:t>
            </w:r>
          </w:p>
        </w:tc>
        <w:tc>
          <w:tcPr>
            <w:tcW w:w="992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Количество часов</w:t>
            </w:r>
          </w:p>
        </w:tc>
        <w:tc>
          <w:tcPr>
            <w:tcW w:w="1639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Обоснов</w:t>
            </w:r>
            <w:r w:rsidRPr="00233F2D">
              <w:rPr>
                <w:rFonts w:eastAsia="Calibri"/>
                <w:b/>
                <w:bCs/>
                <w:szCs w:val="24"/>
              </w:rPr>
              <w:t>а</w:t>
            </w:r>
            <w:r w:rsidRPr="00233F2D">
              <w:rPr>
                <w:rFonts w:eastAsia="Calibri"/>
                <w:b/>
                <w:bCs/>
                <w:szCs w:val="24"/>
              </w:rPr>
              <w:t>ние вкл</w:t>
            </w:r>
            <w:r w:rsidRPr="00233F2D">
              <w:rPr>
                <w:rFonts w:eastAsia="Calibri"/>
                <w:b/>
                <w:bCs/>
                <w:szCs w:val="24"/>
              </w:rPr>
              <w:t>ю</w:t>
            </w:r>
            <w:r w:rsidRPr="00233F2D">
              <w:rPr>
                <w:rFonts w:eastAsia="Calibri"/>
                <w:b/>
                <w:bCs/>
                <w:szCs w:val="24"/>
              </w:rPr>
              <w:t>чения в рабочую программу</w:t>
            </w:r>
          </w:p>
        </w:tc>
      </w:tr>
      <w:tr w:rsidR="00233F2D" w:rsidRPr="00233F2D" w:rsidTr="00EA13F6">
        <w:trPr>
          <w:trHeight w:val="276"/>
        </w:trPr>
        <w:tc>
          <w:tcPr>
            <w:tcW w:w="426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ДК1. Определять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технологии производства строительно-монтажных работ</w:t>
            </w: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технологии производства строительно-монтажных работ; в том числе отделочных работ;</w:t>
            </w:r>
          </w:p>
        </w:tc>
        <w:tc>
          <w:tcPr>
            <w:tcW w:w="1054" w:type="dxa"/>
            <w:vMerge w:val="restart"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Тема 1.1. Основные положения строительного производства</w:t>
            </w:r>
          </w:p>
        </w:tc>
        <w:tc>
          <w:tcPr>
            <w:tcW w:w="992" w:type="dxa"/>
            <w:vMerge w:val="restart"/>
            <w:vAlign w:val="center"/>
          </w:tcPr>
          <w:p w:rsidR="00233F2D" w:rsidRPr="00233F2D" w:rsidRDefault="00233F2D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Для обеспечения...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Заседание П(Ц)К строительных дисциплин от   №</w:t>
            </w:r>
          </w:p>
        </w:tc>
      </w:tr>
      <w:tr w:rsidR="00233F2D" w:rsidRPr="00233F2D" w:rsidTr="00EA13F6">
        <w:trPr>
          <w:trHeight w:val="22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3F2D" w:rsidRPr="00233F2D" w:rsidRDefault="00233F2D" w:rsidP="00EA13F6">
            <w:pPr>
              <w:pStyle w:val="a3"/>
              <w:spacing w:before="0" w:after="0"/>
              <w:ind w:left="0"/>
              <w:jc w:val="both"/>
              <w:rPr>
                <w:bCs/>
              </w:rPr>
            </w:pPr>
            <w:r w:rsidRPr="00233F2D">
              <w:t xml:space="preserve">Уметь: </w:t>
            </w:r>
            <w:r w:rsidRPr="00233F2D">
              <w:rPr>
                <w:bCs/>
              </w:rPr>
              <w:t>осуществлять производство строительно-монтажных, в том числе отделочных работ в соответствии с требованиями нормативно-технической документации, требованиями договора, рабочими чертежами и проектом производства работ;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bottom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1256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33F2D" w:rsidRPr="00233F2D" w:rsidRDefault="00233F2D" w:rsidP="00EA13F6">
            <w:pPr>
              <w:pStyle w:val="a3"/>
              <w:spacing w:before="0" w:after="0"/>
              <w:ind w:left="0"/>
              <w:jc w:val="both"/>
              <w:rPr>
                <w:bCs/>
              </w:rPr>
            </w:pPr>
            <w:r w:rsidRPr="00233F2D">
              <w:t xml:space="preserve">Практический опыт: </w:t>
            </w:r>
            <w:r w:rsidRPr="00233F2D">
              <w:rPr>
                <w:bCs/>
              </w:rPr>
              <w:t>определять потребности производства строительно-монтажных работ, в том числе отделочных работ, на объекте капитального строительства в материально- технических ресурсах;</w:t>
            </w:r>
          </w:p>
        </w:tc>
        <w:tc>
          <w:tcPr>
            <w:tcW w:w="1054" w:type="dxa"/>
            <w:vMerge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418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ДК 2. определять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состав и порядок обустройства строительной площадки;</w:t>
            </w: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3"/>
              <w:spacing w:before="0" w:after="0"/>
              <w:ind w:left="0"/>
              <w:jc w:val="both"/>
              <w:rPr>
                <w:bCs/>
              </w:rPr>
            </w:pPr>
            <w:r w:rsidRPr="00233F2D">
              <w:t xml:space="preserve">Знать: </w:t>
            </w:r>
            <w:r w:rsidRPr="00233F2D">
              <w:rPr>
                <w:bCs/>
              </w:rPr>
              <w:t>требования нормативных технических документов, определяющих состав и порядок обустройства строительной площадки;</w:t>
            </w:r>
          </w:p>
        </w:tc>
        <w:tc>
          <w:tcPr>
            <w:tcW w:w="1054" w:type="dxa"/>
            <w:vMerge w:val="restart"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Тема 1.3. Организационно-техническая подготовка строительного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992" w:type="dxa"/>
            <w:vMerge w:val="restart"/>
            <w:vAlign w:val="center"/>
          </w:tcPr>
          <w:p w:rsidR="00233F2D" w:rsidRPr="00233F2D" w:rsidRDefault="00233F2D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552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3"/>
              <w:spacing w:before="0" w:after="0"/>
              <w:ind w:left="0"/>
              <w:jc w:val="both"/>
              <w:rPr>
                <w:bCs/>
              </w:rPr>
            </w:pPr>
            <w:r w:rsidRPr="00233F2D">
              <w:t xml:space="preserve">Уметь: </w:t>
            </w:r>
            <w:r w:rsidRPr="00233F2D">
              <w:rPr>
                <w:bCs/>
              </w:rPr>
              <w:t>планировку и разметку участка производства строительных работ на объекте капитального строительства;</w:t>
            </w:r>
          </w:p>
        </w:tc>
        <w:tc>
          <w:tcPr>
            <w:tcW w:w="1054" w:type="dxa"/>
            <w:vMerge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2289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3"/>
              <w:spacing w:before="0" w:after="0"/>
              <w:ind w:left="0"/>
              <w:jc w:val="both"/>
              <w:rPr>
                <w:bCs/>
              </w:rPr>
            </w:pPr>
            <w:r w:rsidRPr="00233F2D">
              <w:t xml:space="preserve">Практический опыт: </w:t>
            </w:r>
            <w:r w:rsidRPr="00233F2D">
              <w:rPr>
                <w:bCs/>
              </w:rPr>
              <w:t>подготовка строительной площадки, участков производств строительных работ и рабочих мест в соответствии с требованиями технологического процесса, охраны труда, пожарной безопасности и охраны окружающей среды;</w:t>
            </w:r>
          </w:p>
        </w:tc>
        <w:tc>
          <w:tcPr>
            <w:tcW w:w="1054" w:type="dxa"/>
            <w:vMerge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586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ДК 3. Планировать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основные этапы геодезических разбивочных работ;</w:t>
            </w: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3"/>
              <w:spacing w:before="0" w:after="0"/>
              <w:ind w:left="0"/>
              <w:jc w:val="both"/>
              <w:rPr>
                <w:bCs/>
              </w:rPr>
            </w:pPr>
            <w:r w:rsidRPr="00233F2D">
              <w:t xml:space="preserve">Знать: </w:t>
            </w:r>
            <w:r w:rsidRPr="00233F2D">
              <w:rPr>
                <w:bCs/>
              </w:rPr>
              <w:t>этапы выполнения содержание и основные этапы геодезических разбивочных работ;</w:t>
            </w:r>
          </w:p>
        </w:tc>
        <w:tc>
          <w:tcPr>
            <w:tcW w:w="1054" w:type="dxa"/>
            <w:vMerge w:val="restart"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Тема 1.6. Геодезическое сопровождение выполняемых строительно-монтажных работ</w:t>
            </w:r>
          </w:p>
        </w:tc>
        <w:tc>
          <w:tcPr>
            <w:tcW w:w="992" w:type="dxa"/>
            <w:vMerge w:val="restart"/>
            <w:vAlign w:val="center"/>
          </w:tcPr>
          <w:p w:rsidR="00233F2D" w:rsidRPr="00233F2D" w:rsidRDefault="00233F2D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1071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3"/>
              <w:spacing w:before="0" w:after="0"/>
              <w:ind w:left="0"/>
              <w:jc w:val="both"/>
              <w:rPr>
                <w:bCs/>
              </w:rPr>
            </w:pPr>
            <w:r w:rsidRPr="00233F2D">
              <w:t xml:space="preserve">Уметь: </w:t>
            </w:r>
            <w:r w:rsidRPr="00233F2D">
              <w:rPr>
                <w:bCs/>
              </w:rPr>
              <w:t>осуществлять планировку и разметку участка производства строительных работ на объекте капитального строительства;</w:t>
            </w:r>
          </w:p>
        </w:tc>
        <w:tc>
          <w:tcPr>
            <w:tcW w:w="1054" w:type="dxa"/>
            <w:vMerge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3F2D" w:rsidRPr="00233F2D" w:rsidRDefault="00233F2D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1016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Практический опыт: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планирование и контроль основных этапов геодезических разбивочных работ;</w:t>
            </w:r>
          </w:p>
        </w:tc>
        <w:tc>
          <w:tcPr>
            <w:tcW w:w="1054" w:type="dxa"/>
            <w:vMerge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3F2D" w:rsidRPr="00233F2D" w:rsidRDefault="00233F2D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762"/>
        </w:trPr>
        <w:tc>
          <w:tcPr>
            <w:tcW w:w="426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ДК4.Выбирать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виды строительных работ, устранять причины возникновения отклонений результатов</w:t>
            </w: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3"/>
              <w:spacing w:before="0" w:after="0"/>
              <w:ind w:left="0"/>
              <w:jc w:val="both"/>
              <w:rPr>
                <w:bCs/>
              </w:rPr>
            </w:pPr>
            <w:r w:rsidRPr="00233F2D">
              <w:t xml:space="preserve">Знать: </w:t>
            </w:r>
            <w:r w:rsidRPr="00233F2D">
              <w:rPr>
                <w:bCs/>
              </w:rPr>
              <w:t>методы определения видов, сложности и объемов строительных работ и производственных заданий;</w:t>
            </w:r>
          </w:p>
        </w:tc>
        <w:tc>
          <w:tcPr>
            <w:tcW w:w="1054" w:type="dxa"/>
            <w:vMerge w:val="restart"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Тема 1.7. Особенности производства строительных работ на опасных, технически сложных и уникальных объектах капитального строительства</w:t>
            </w:r>
          </w:p>
        </w:tc>
        <w:tc>
          <w:tcPr>
            <w:tcW w:w="992" w:type="dxa"/>
            <w:vMerge w:val="restart"/>
            <w:vAlign w:val="center"/>
          </w:tcPr>
          <w:p w:rsidR="00233F2D" w:rsidRPr="00233F2D" w:rsidRDefault="00233F2D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1541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3"/>
              <w:spacing w:before="0" w:after="0"/>
              <w:ind w:left="0"/>
              <w:jc w:val="both"/>
              <w:rPr>
                <w:bCs/>
              </w:rPr>
            </w:pPr>
            <w:r w:rsidRPr="00233F2D">
              <w:t xml:space="preserve">Уметь: </w:t>
            </w:r>
            <w:r w:rsidRPr="00233F2D">
              <w:rPr>
                <w:bCs/>
              </w:rPr>
              <w:t>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t>
            </w:r>
          </w:p>
        </w:tc>
        <w:tc>
          <w:tcPr>
            <w:tcW w:w="1054" w:type="dxa"/>
            <w:vMerge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2551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Практический опыт: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планирование и контроль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документации;</w:t>
            </w:r>
          </w:p>
        </w:tc>
        <w:tc>
          <w:tcPr>
            <w:tcW w:w="1054" w:type="dxa"/>
            <w:vMerge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736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ДК 5 Выбирать </w:t>
            </w:r>
            <w:r w:rsidRPr="00233F2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строительную технику, машины и механизмы для производства строительных работ</w:t>
            </w:r>
          </w:p>
        </w:tc>
        <w:tc>
          <w:tcPr>
            <w:tcW w:w="3827" w:type="dxa"/>
          </w:tcPr>
          <w:p w:rsidR="00233F2D" w:rsidRPr="00233F2D" w:rsidRDefault="00233F2D" w:rsidP="00EA13F6">
            <w:pPr>
              <w:jc w:val="both"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 xml:space="preserve">Знать: виды и характеристики строительных машин, энергетических установок, транспортных средств и другой техники; </w:t>
            </w:r>
          </w:p>
        </w:tc>
        <w:tc>
          <w:tcPr>
            <w:tcW w:w="1054" w:type="dxa"/>
            <w:vMerge w:val="restart"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Тема 1.9. Техническая эксплуатация строительных машин и механизмов</w:t>
            </w:r>
          </w:p>
        </w:tc>
        <w:tc>
          <w:tcPr>
            <w:tcW w:w="992" w:type="dxa"/>
            <w:vMerge w:val="restart"/>
            <w:vAlign w:val="center"/>
          </w:tcPr>
          <w:p w:rsidR="00233F2D" w:rsidRPr="00233F2D" w:rsidRDefault="00233F2D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1088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233F2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разрабатывать графики эксплуатации (движения) строительной техники, машин и механизмов в соответствии с производственными заданиями и календарными планами </w:t>
            </w:r>
            <w:r w:rsidRPr="00233F2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производства строительных работ на объекте капитального строительства</w:t>
            </w:r>
          </w:p>
        </w:tc>
        <w:tc>
          <w:tcPr>
            <w:tcW w:w="1054" w:type="dxa"/>
            <w:vMerge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1273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Практический опыт: </w:t>
            </w:r>
            <w:r w:rsidRPr="00233F2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подбора строительной техники, машин и механизмов в соответствии с производственными заданиями</w:t>
            </w:r>
          </w:p>
        </w:tc>
        <w:tc>
          <w:tcPr>
            <w:tcW w:w="1054" w:type="dxa"/>
            <w:vMerge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804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ДК6 Выбирать области рационального применения строительных материалов и изделий</w:t>
            </w: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 xml:space="preserve">Знать: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 xml:space="preserve">знать основные виды и свойства строительных материалов </w:t>
            </w: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 xml:space="preserve">изделий </w:t>
            </w:r>
          </w:p>
        </w:tc>
        <w:tc>
          <w:tcPr>
            <w:tcW w:w="1054" w:type="dxa"/>
            <w:vMerge w:val="restart"/>
            <w:vAlign w:val="center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Тема 1.10. Свойства и показатели качества строительных материалов и изделий.</w:t>
            </w:r>
          </w:p>
        </w:tc>
        <w:tc>
          <w:tcPr>
            <w:tcW w:w="992" w:type="dxa"/>
            <w:vMerge w:val="restart"/>
            <w:vAlign w:val="center"/>
          </w:tcPr>
          <w:p w:rsidR="00233F2D" w:rsidRPr="00233F2D" w:rsidRDefault="00233F2D" w:rsidP="00EA13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2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1289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 xml:space="preserve">Уметь: 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>уметь определить вид изделия и его назначение, исходя из маркировки</w:t>
            </w:r>
          </w:p>
        </w:tc>
        <w:tc>
          <w:tcPr>
            <w:tcW w:w="1054" w:type="dxa"/>
            <w:vMerge/>
            <w:vAlign w:val="center"/>
          </w:tcPr>
          <w:p w:rsidR="00233F2D" w:rsidRPr="00233F2D" w:rsidRDefault="00233F2D" w:rsidP="00EA13F6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rPr>
          <w:trHeight w:val="1167"/>
        </w:trPr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2D">
              <w:rPr>
                <w:rFonts w:ascii="Times New Roman" w:hAnsi="Times New Roman"/>
                <w:bCs/>
                <w:sz w:val="24"/>
                <w:szCs w:val="24"/>
              </w:rPr>
              <w:t>Практический опыт: выбор строительного материала для различных условий эксплуатации</w:t>
            </w:r>
          </w:p>
        </w:tc>
        <w:tc>
          <w:tcPr>
            <w:tcW w:w="1054" w:type="dxa"/>
            <w:vMerge/>
            <w:vAlign w:val="center"/>
          </w:tcPr>
          <w:p w:rsidR="00233F2D" w:rsidRPr="00233F2D" w:rsidRDefault="00233F2D" w:rsidP="00EA13F6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63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</w:tbl>
    <w:p w:rsidR="00233F2D" w:rsidRPr="00233F2D" w:rsidRDefault="00233F2D" w:rsidP="00233F2D">
      <w:pPr>
        <w:rPr>
          <w:rFonts w:eastAsia="Calibri"/>
          <w:b/>
          <w:szCs w:val="24"/>
        </w:rPr>
      </w:pPr>
    </w:p>
    <w:p w:rsidR="00233F2D" w:rsidRPr="00233F2D" w:rsidRDefault="00233F2D" w:rsidP="00233F2D">
      <w:pPr>
        <w:jc w:val="center"/>
        <w:rPr>
          <w:rFonts w:eastAsia="Calibri"/>
          <w:b/>
          <w:szCs w:val="24"/>
        </w:rPr>
      </w:pPr>
      <w:r w:rsidRPr="00233F2D">
        <w:rPr>
          <w:rFonts w:eastAsia="Calibri"/>
          <w:b/>
          <w:szCs w:val="24"/>
        </w:rPr>
        <w:t>ПМ.03. «Организация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сооружений»</w:t>
      </w:r>
    </w:p>
    <w:p w:rsidR="00233F2D" w:rsidRPr="00233F2D" w:rsidRDefault="00233F2D" w:rsidP="00233F2D">
      <w:pPr>
        <w:suppressAutoHyphens/>
        <w:rPr>
          <w:rFonts w:eastAsia="Calibri"/>
          <w:b/>
          <w:szCs w:val="24"/>
        </w:rPr>
      </w:pPr>
    </w:p>
    <w:p w:rsidR="00233F2D" w:rsidRPr="00233F2D" w:rsidRDefault="00233F2D" w:rsidP="00233F2D">
      <w:pPr>
        <w:suppressAutoHyphens/>
        <w:ind w:firstLine="567"/>
        <w:jc w:val="both"/>
        <w:rPr>
          <w:rFonts w:eastAsia="Calibri"/>
          <w:b/>
          <w:szCs w:val="24"/>
        </w:rPr>
      </w:pPr>
      <w:r w:rsidRPr="00233F2D">
        <w:rPr>
          <w:rFonts w:eastAsia="Calibri"/>
          <w:b/>
          <w:szCs w:val="24"/>
        </w:rPr>
        <w:t>1.1. Область применения программы</w:t>
      </w:r>
    </w:p>
    <w:p w:rsidR="00233F2D" w:rsidRPr="00233F2D" w:rsidRDefault="00233F2D" w:rsidP="00233F2D">
      <w:pPr>
        <w:ind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Рабочая программа профессионального модуля ПМ.03. «Организация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сооружений» является частью основной профессиональной образовательной программы в соответствии с ФГОС СПО 08.02.01 Строительство и эксплуатация зданий и сооружений, укрупненной группы специальности 08.00.00 Техника и технологии строительства</w:t>
      </w:r>
      <w:r w:rsidRPr="00233F2D">
        <w:rPr>
          <w:rFonts w:eastAsia="Calibri"/>
          <w:i/>
          <w:szCs w:val="24"/>
        </w:rPr>
        <w:t>.</w:t>
      </w:r>
    </w:p>
    <w:p w:rsidR="00233F2D" w:rsidRPr="00233F2D" w:rsidRDefault="00233F2D" w:rsidP="00233F2D">
      <w:pPr>
        <w:suppressAutoHyphens/>
        <w:ind w:firstLine="567"/>
        <w:jc w:val="both"/>
        <w:rPr>
          <w:rFonts w:eastAsia="Calibri"/>
          <w:b/>
          <w:szCs w:val="24"/>
        </w:rPr>
      </w:pPr>
      <w:r w:rsidRPr="00233F2D">
        <w:rPr>
          <w:rFonts w:eastAsia="Calibri"/>
          <w:b/>
          <w:szCs w:val="24"/>
        </w:rPr>
        <w:t xml:space="preserve">1.2. Цель и планируемые результаты освоения профессионального модуля </w:t>
      </w:r>
    </w:p>
    <w:p w:rsidR="00233F2D" w:rsidRPr="00233F2D" w:rsidRDefault="00233F2D" w:rsidP="00233F2D">
      <w:pPr>
        <w:suppressAutoHyphens/>
        <w:ind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В результате изучения профессионального модуля студент должен освоить основной вид деятельности «Организация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сооружений»  и соответствующие ему общие компетенции и профессиональные компетенции:</w:t>
      </w:r>
    </w:p>
    <w:p w:rsidR="00233F2D" w:rsidRPr="00233F2D" w:rsidRDefault="00233F2D" w:rsidP="00233F2D">
      <w:pPr>
        <w:ind w:firstLine="567"/>
        <w:jc w:val="both"/>
        <w:rPr>
          <w:rFonts w:eastAsia="Calibri"/>
          <w:b/>
          <w:szCs w:val="24"/>
        </w:rPr>
      </w:pPr>
      <w:r w:rsidRPr="00233F2D">
        <w:rPr>
          <w:rFonts w:eastAsia="Calibri"/>
          <w:b/>
          <w:szCs w:val="24"/>
        </w:rPr>
        <w:t>1.2.1. Перечень общих компетенций: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99"/>
        <w:gridCol w:w="2127"/>
        <w:gridCol w:w="6342"/>
      </w:tblGrid>
      <w:tr w:rsidR="00233F2D" w:rsidRPr="00233F2D" w:rsidTr="00EA13F6">
        <w:trPr>
          <w:cantSplit/>
          <w:trHeight w:val="846"/>
          <w:jc w:val="center"/>
        </w:trPr>
        <w:tc>
          <w:tcPr>
            <w:tcW w:w="1099" w:type="dxa"/>
            <w:vAlign w:val="center"/>
          </w:tcPr>
          <w:p w:rsidR="00233F2D" w:rsidRPr="00233F2D" w:rsidRDefault="00233F2D" w:rsidP="00EA13F6">
            <w:pPr>
              <w:suppressAutoHyphens/>
              <w:jc w:val="center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szCs w:val="24"/>
              </w:rPr>
              <w:t>Код компетенции</w:t>
            </w:r>
          </w:p>
        </w:tc>
        <w:tc>
          <w:tcPr>
            <w:tcW w:w="2127" w:type="dxa"/>
            <w:vAlign w:val="center"/>
          </w:tcPr>
          <w:p w:rsidR="00233F2D" w:rsidRPr="00233F2D" w:rsidRDefault="00233F2D" w:rsidP="00EA13F6">
            <w:pPr>
              <w:suppressAutoHyphens/>
              <w:jc w:val="center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342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>Знания, умения</w:t>
            </w:r>
          </w:p>
        </w:tc>
      </w:tr>
      <w:tr w:rsidR="00233F2D" w:rsidRPr="00233F2D" w:rsidTr="00EA13F6">
        <w:trPr>
          <w:cantSplit/>
          <w:trHeight w:val="1895"/>
          <w:jc w:val="center"/>
        </w:trPr>
        <w:tc>
          <w:tcPr>
            <w:tcW w:w="1099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lastRenderedPageBreak/>
              <w:t>ОК.01</w:t>
            </w:r>
          </w:p>
        </w:tc>
        <w:tc>
          <w:tcPr>
            <w:tcW w:w="2127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33F2D" w:rsidRPr="00233F2D" w:rsidTr="00EA13F6">
        <w:trPr>
          <w:cantSplit/>
          <w:trHeight w:val="2330"/>
          <w:jc w:val="center"/>
        </w:trPr>
        <w:tc>
          <w:tcPr>
            <w:tcW w:w="1099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iCs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iCs/>
                <w:szCs w:val="24"/>
              </w:rPr>
              <w:t>а</w:t>
            </w:r>
            <w:r w:rsidRPr="00233F2D">
              <w:rPr>
                <w:rFonts w:eastAsia="Calibri"/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33F2D" w:rsidRPr="00233F2D" w:rsidTr="00EA13F6">
        <w:trPr>
          <w:cantSplit/>
          <w:trHeight w:val="1694"/>
          <w:jc w:val="center"/>
        </w:trPr>
        <w:tc>
          <w:tcPr>
            <w:tcW w:w="1099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ОК.02</w:t>
            </w:r>
          </w:p>
        </w:tc>
        <w:tc>
          <w:tcPr>
            <w:tcW w:w="2127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33F2D" w:rsidRPr="00233F2D" w:rsidTr="00EA13F6">
        <w:trPr>
          <w:cantSplit/>
          <w:trHeight w:val="1132"/>
          <w:jc w:val="center"/>
        </w:trPr>
        <w:tc>
          <w:tcPr>
            <w:tcW w:w="1099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33F2D" w:rsidRPr="00233F2D" w:rsidTr="00EA13F6">
        <w:trPr>
          <w:cantSplit/>
          <w:trHeight w:val="1140"/>
          <w:jc w:val="center"/>
        </w:trPr>
        <w:tc>
          <w:tcPr>
            <w:tcW w:w="1099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ОК.03</w:t>
            </w:r>
          </w:p>
        </w:tc>
        <w:tc>
          <w:tcPr>
            <w:tcW w:w="2127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33F2D">
              <w:rPr>
                <w:rFonts w:eastAsia="Calibri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33F2D" w:rsidRPr="00233F2D" w:rsidTr="00EA13F6">
        <w:trPr>
          <w:cantSplit/>
          <w:trHeight w:val="1172"/>
          <w:jc w:val="center"/>
        </w:trPr>
        <w:tc>
          <w:tcPr>
            <w:tcW w:w="1099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33F2D" w:rsidRPr="00233F2D" w:rsidTr="00EA13F6">
        <w:trPr>
          <w:cantSplit/>
          <w:trHeight w:val="509"/>
          <w:jc w:val="center"/>
        </w:trPr>
        <w:tc>
          <w:tcPr>
            <w:tcW w:w="1099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ОК.04</w:t>
            </w:r>
          </w:p>
        </w:tc>
        <w:tc>
          <w:tcPr>
            <w:tcW w:w="2127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33F2D" w:rsidRPr="00233F2D" w:rsidTr="00EA13F6">
        <w:trPr>
          <w:cantSplit/>
          <w:trHeight w:val="991"/>
          <w:jc w:val="center"/>
        </w:trPr>
        <w:tc>
          <w:tcPr>
            <w:tcW w:w="1099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33F2D" w:rsidRPr="00233F2D" w:rsidTr="00EA13F6">
        <w:trPr>
          <w:cantSplit/>
          <w:trHeight w:val="1002"/>
          <w:jc w:val="center"/>
        </w:trPr>
        <w:tc>
          <w:tcPr>
            <w:tcW w:w="1099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ОК.05</w:t>
            </w:r>
          </w:p>
        </w:tc>
        <w:tc>
          <w:tcPr>
            <w:tcW w:w="2127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 xml:space="preserve">Осуществлять устную и письменную коммуникацию на </w:t>
            </w:r>
            <w:r w:rsidRPr="00233F2D">
              <w:rPr>
                <w:rFonts w:eastAsia="Calibri"/>
                <w:szCs w:val="24"/>
              </w:rPr>
              <w:lastRenderedPageBreak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lastRenderedPageBreak/>
              <w:t>Умения:</w:t>
            </w:r>
            <w:r w:rsidRPr="00233F2D">
              <w:rPr>
                <w:rFonts w:eastAsia="Calibri"/>
                <w:iCs/>
                <w:szCs w:val="24"/>
              </w:rPr>
              <w:t xml:space="preserve"> грамотно </w:t>
            </w:r>
            <w:r w:rsidRPr="00233F2D">
              <w:rPr>
                <w:rFonts w:eastAsia="Calibri"/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33F2D">
              <w:rPr>
                <w:rFonts w:eastAsia="Calibri"/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233F2D" w:rsidRPr="00233F2D" w:rsidTr="00EA13F6">
        <w:trPr>
          <w:cantSplit/>
          <w:trHeight w:val="1121"/>
          <w:jc w:val="center"/>
        </w:trPr>
        <w:tc>
          <w:tcPr>
            <w:tcW w:w="1099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33F2D" w:rsidRPr="00233F2D" w:rsidTr="00EA13F6">
        <w:trPr>
          <w:cantSplit/>
          <w:trHeight w:val="982"/>
          <w:jc w:val="center"/>
        </w:trPr>
        <w:tc>
          <w:tcPr>
            <w:tcW w:w="1099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lastRenderedPageBreak/>
              <w:t>ОК.07</w:t>
            </w:r>
          </w:p>
        </w:tc>
        <w:tc>
          <w:tcPr>
            <w:tcW w:w="2127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233F2D" w:rsidRPr="00233F2D" w:rsidTr="00EA13F6">
        <w:trPr>
          <w:cantSplit/>
          <w:trHeight w:val="1228"/>
          <w:jc w:val="center"/>
        </w:trPr>
        <w:tc>
          <w:tcPr>
            <w:tcW w:w="1099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33F2D" w:rsidRPr="00233F2D" w:rsidTr="00EA13F6">
        <w:trPr>
          <w:cantSplit/>
          <w:trHeight w:val="1267"/>
          <w:jc w:val="center"/>
        </w:trPr>
        <w:tc>
          <w:tcPr>
            <w:tcW w:w="1099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ОК.08</w:t>
            </w:r>
          </w:p>
        </w:tc>
        <w:tc>
          <w:tcPr>
            <w:tcW w:w="2127" w:type="dxa"/>
            <w:vMerge w:val="restart"/>
          </w:tcPr>
          <w:p w:rsidR="00233F2D" w:rsidRPr="00233F2D" w:rsidRDefault="00233F2D" w:rsidP="00EA13F6">
            <w:pPr>
              <w:jc w:val="both"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Использовать средства физической культ</w:t>
            </w:r>
            <w:r w:rsidRPr="00233F2D">
              <w:rPr>
                <w:rFonts w:eastAsia="Calibri"/>
                <w:szCs w:val="24"/>
              </w:rPr>
              <w:t>у</w:t>
            </w:r>
            <w:r w:rsidRPr="00233F2D">
              <w:rPr>
                <w:rFonts w:eastAsia="Calibri"/>
                <w:szCs w:val="24"/>
              </w:rPr>
              <w:t>ры для сохранения и укрепления здор</w:t>
            </w:r>
            <w:r w:rsidRPr="00233F2D">
              <w:rPr>
                <w:rFonts w:eastAsia="Calibri"/>
                <w:szCs w:val="24"/>
              </w:rPr>
              <w:t>о</w:t>
            </w:r>
            <w:r w:rsidRPr="00233F2D">
              <w:rPr>
                <w:rFonts w:eastAsia="Calibri"/>
                <w:szCs w:val="24"/>
              </w:rPr>
              <w:t>вья в процессе пр</w:t>
            </w:r>
            <w:r w:rsidRPr="00233F2D">
              <w:rPr>
                <w:rFonts w:eastAsia="Calibri"/>
                <w:szCs w:val="24"/>
              </w:rPr>
              <w:t>о</w:t>
            </w:r>
            <w:r w:rsidRPr="00233F2D">
              <w:rPr>
                <w:rFonts w:eastAsia="Calibri"/>
                <w:szCs w:val="24"/>
              </w:rPr>
              <w:t>фессиональной деятельности и поддержания необходимого уро</w:t>
            </w:r>
            <w:r w:rsidRPr="00233F2D">
              <w:rPr>
                <w:rFonts w:eastAsia="Calibri"/>
                <w:szCs w:val="24"/>
              </w:rPr>
              <w:t>в</w:t>
            </w:r>
            <w:r w:rsidRPr="00233F2D">
              <w:rPr>
                <w:rFonts w:eastAsia="Calibri"/>
                <w:szCs w:val="24"/>
              </w:rPr>
              <w:t>ня физической подгото</w:t>
            </w:r>
            <w:r w:rsidRPr="00233F2D">
              <w:rPr>
                <w:rFonts w:eastAsia="Calibri"/>
                <w:szCs w:val="24"/>
              </w:rPr>
              <w:t>в</w:t>
            </w:r>
            <w:r w:rsidRPr="00233F2D">
              <w:rPr>
                <w:rFonts w:eastAsia="Calibri"/>
                <w:szCs w:val="24"/>
              </w:rPr>
              <w:t>ленности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233F2D" w:rsidRPr="00233F2D" w:rsidTr="00EA13F6">
        <w:trPr>
          <w:cantSplit/>
          <w:trHeight w:val="1430"/>
          <w:jc w:val="center"/>
        </w:trPr>
        <w:tc>
          <w:tcPr>
            <w:tcW w:w="1099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233F2D" w:rsidRPr="00233F2D" w:rsidTr="00EA13F6">
        <w:trPr>
          <w:cantSplit/>
          <w:trHeight w:val="983"/>
          <w:jc w:val="center"/>
        </w:trPr>
        <w:tc>
          <w:tcPr>
            <w:tcW w:w="1099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ОК.09</w:t>
            </w:r>
          </w:p>
        </w:tc>
        <w:tc>
          <w:tcPr>
            <w:tcW w:w="2127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33F2D" w:rsidRPr="00233F2D" w:rsidTr="00EA13F6">
        <w:trPr>
          <w:cantSplit/>
          <w:trHeight w:val="956"/>
          <w:jc w:val="center"/>
        </w:trPr>
        <w:tc>
          <w:tcPr>
            <w:tcW w:w="1099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33F2D" w:rsidRPr="00233F2D" w:rsidTr="00EA13F6">
        <w:trPr>
          <w:cantSplit/>
          <w:trHeight w:val="1895"/>
          <w:jc w:val="center"/>
        </w:trPr>
        <w:tc>
          <w:tcPr>
            <w:tcW w:w="1099" w:type="dxa"/>
            <w:vMerge w:val="restart"/>
          </w:tcPr>
          <w:p w:rsidR="00233F2D" w:rsidRPr="00233F2D" w:rsidRDefault="00233F2D" w:rsidP="00EA13F6">
            <w:pPr>
              <w:ind w:lef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ОК.10</w:t>
            </w:r>
          </w:p>
        </w:tc>
        <w:tc>
          <w:tcPr>
            <w:tcW w:w="2127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33F2D" w:rsidRPr="00233F2D" w:rsidTr="00EA13F6">
        <w:trPr>
          <w:cantSplit/>
          <w:trHeight w:val="2227"/>
          <w:jc w:val="center"/>
        </w:trPr>
        <w:tc>
          <w:tcPr>
            <w:tcW w:w="1099" w:type="dxa"/>
            <w:vMerge/>
          </w:tcPr>
          <w:p w:rsidR="00233F2D" w:rsidRPr="00233F2D" w:rsidRDefault="00233F2D" w:rsidP="00EA13F6">
            <w:pPr>
              <w:ind w:lef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>Знания:</w:t>
            </w:r>
            <w:r w:rsidRPr="00233F2D">
              <w:rPr>
                <w:rFonts w:eastAsia="Calibri"/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33F2D" w:rsidRPr="00233F2D" w:rsidTr="00EA13F6">
        <w:trPr>
          <w:cantSplit/>
          <w:trHeight w:val="1692"/>
          <w:jc w:val="center"/>
        </w:trPr>
        <w:tc>
          <w:tcPr>
            <w:tcW w:w="1099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lastRenderedPageBreak/>
              <w:t>ОК.11</w:t>
            </w:r>
          </w:p>
        </w:tc>
        <w:tc>
          <w:tcPr>
            <w:tcW w:w="2127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33F2D">
              <w:rPr>
                <w:rFonts w:eastAsia="Calibri"/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33F2D" w:rsidRPr="00233F2D" w:rsidTr="00EA13F6">
        <w:trPr>
          <w:cantSplit/>
          <w:trHeight w:val="1297"/>
          <w:jc w:val="center"/>
        </w:trPr>
        <w:tc>
          <w:tcPr>
            <w:tcW w:w="1099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Знание:</w:t>
            </w:r>
            <w:r w:rsidRPr="00233F2D">
              <w:rPr>
                <w:rFonts w:eastAsia="Calibri"/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33F2D" w:rsidRPr="00233F2D" w:rsidRDefault="00233F2D" w:rsidP="00233F2D">
      <w:pPr>
        <w:rPr>
          <w:rFonts w:eastAsia="Calibri"/>
          <w:szCs w:val="24"/>
          <w:lang/>
        </w:rPr>
      </w:pPr>
    </w:p>
    <w:p w:rsidR="00233F2D" w:rsidRPr="00233F2D" w:rsidRDefault="00233F2D" w:rsidP="00233F2D">
      <w:pPr>
        <w:pStyle w:val="2"/>
        <w:spacing w:before="0" w:after="0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233F2D">
        <w:rPr>
          <w:rStyle w:val="a4"/>
          <w:rFonts w:ascii="Times New Roman" w:hAnsi="Times New Roman"/>
          <w:sz w:val="24"/>
          <w:szCs w:val="24"/>
        </w:rPr>
        <w:lastRenderedPageBreak/>
        <w:t>1.</w:t>
      </w:r>
      <w:r w:rsidRPr="00233F2D">
        <w:rPr>
          <w:rStyle w:val="a4"/>
          <w:rFonts w:ascii="Times New Roman" w:hAnsi="Times New Roman"/>
          <w:sz w:val="24"/>
          <w:szCs w:val="24"/>
          <w:lang w:val="ru-RU"/>
        </w:rPr>
        <w:t>2</w:t>
      </w:r>
      <w:r w:rsidRPr="00233F2D">
        <w:rPr>
          <w:rStyle w:val="a4"/>
          <w:rFonts w:ascii="Times New Roman" w:hAnsi="Times New Roman"/>
          <w:sz w:val="24"/>
          <w:szCs w:val="24"/>
        </w:rPr>
        <w:t>.2. Перечень профессиональных компетенций</w:t>
      </w:r>
      <w:r w:rsidRPr="00233F2D">
        <w:rPr>
          <w:rStyle w:val="a4"/>
          <w:rFonts w:ascii="Times New Roman" w:hAnsi="Times New Roman"/>
          <w:sz w:val="24"/>
          <w:szCs w:val="24"/>
          <w:lang w:val="ru-RU"/>
        </w:rPr>
        <w:t>:</w:t>
      </w:r>
      <w:r w:rsidRPr="00233F2D">
        <w:rPr>
          <w:rStyle w:val="a4"/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2188"/>
        <w:gridCol w:w="5750"/>
      </w:tblGrid>
      <w:tr w:rsidR="00233F2D" w:rsidRPr="00233F2D" w:rsidTr="00EA13F6">
        <w:trPr>
          <w:trHeight w:val="947"/>
        </w:trPr>
        <w:tc>
          <w:tcPr>
            <w:tcW w:w="1701" w:type="dxa"/>
            <w:vAlign w:val="center"/>
          </w:tcPr>
          <w:p w:rsidR="00233F2D" w:rsidRPr="00233F2D" w:rsidRDefault="00233F2D" w:rsidP="00EA13F6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Основные виды де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тельности</w:t>
            </w:r>
          </w:p>
        </w:tc>
        <w:tc>
          <w:tcPr>
            <w:tcW w:w="2188" w:type="dxa"/>
            <w:vAlign w:val="center"/>
          </w:tcPr>
          <w:p w:rsidR="00233F2D" w:rsidRPr="00233F2D" w:rsidRDefault="00233F2D" w:rsidP="00EA13F6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Код и наименование комп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тенции</w:t>
            </w:r>
          </w:p>
        </w:tc>
        <w:tc>
          <w:tcPr>
            <w:tcW w:w="5750" w:type="dxa"/>
            <w:vAlign w:val="center"/>
          </w:tcPr>
          <w:p w:rsidR="00233F2D" w:rsidRPr="00233F2D" w:rsidRDefault="00233F2D" w:rsidP="00EA13F6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Показатели освоения компете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ции</w:t>
            </w:r>
          </w:p>
        </w:tc>
      </w:tr>
      <w:tr w:rsidR="00233F2D" w:rsidRPr="00233F2D" w:rsidTr="00EA13F6">
        <w:tc>
          <w:tcPr>
            <w:tcW w:w="1701" w:type="dxa"/>
            <w:vMerge w:val="restart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ВД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</w:t>
            </w:r>
            <w:r w:rsidRPr="00233F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2188" w:type="dxa"/>
            <w:vMerge w:val="restart"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ПК.3.1. </w:t>
            </w:r>
            <w:r w:rsidRPr="00233F2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 , текущего ремонта и реконструкции строительных объектов</w:t>
            </w: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Знать:</w:t>
            </w: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методы технико-экономического анализа производственно-хозяйственной деятельности при производстве строительно-монтажных, в том числе отделочных работ; методы и средства организационной и технологической оптимизации производства строительно-монтажных, в том числе отделочных работ; методы оперативного планирования производства однотипных строительных работ; методы среднесрочного и оперативного планирования производства строительно-монтажных, в том числе отделочных работ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Уметь:</w:t>
            </w:r>
          </w:p>
          <w:p w:rsidR="00233F2D" w:rsidRPr="00233F2D" w:rsidRDefault="00233F2D" w:rsidP="00EA13F6">
            <w:pPr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осуществлять технико-экономический анализ производственно-хозяйственной деятельности при производстве строительно-монтажных, в том числе отделочных работ на объекте капитального строительства; разрабатывать и планировать мероприятия по повышению эффективности производственно-хозяйственной деятельности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Практический опыт: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сбора, обработки и накопления научно-технической информации в области строительства,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оперативного планирования производства строительно-монтажных, в том числе отделочных работ, и производственных заданий на объекте капитального строительства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 w:val="restart"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ПК.3.2.</w:t>
            </w:r>
            <w:r w:rsidRPr="00233F2D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 </w:t>
            </w:r>
            <w:r w:rsidRPr="00233F2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Обеспечивать работу структурных подразделений при выполнении производственных задач</w:t>
            </w: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Знать: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инструменты управления ресурсами в строительстве, включая классификации и кодификации ресурсов, основные группы показателей для сбора статистической и аналитической информации; методы расчета показателей использования ресурсов в строительстве; приемы и методы управления структурными подразделениями при выполнении производства строительно-монтажных, в том числе отделочных работ; основания и меры ответственности за нарушение трудового законодательства; основные требования трудового законодательства Российской Федерации; определять оптимальную структуру распределения работников для выполнения календарных планов строительных работ и производственных заданий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Уметь:</w:t>
            </w:r>
            <w:r w:rsidRPr="00233F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применять данные первичной учетной документации для расчета затрат по отдельным статьям расходов; применять группы плановых показателей для учета и контроля использования материально-технических и финансовых ресурсов;  разрабатывать и вести реестры 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договоров поставки материально-технических ресурсов и оказания услуг по их использованию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Практический опыт: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обеспечения деятельности структурных подразделений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 w:val="restart"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ПК.3.3.</w:t>
            </w:r>
            <w:r w:rsidRPr="00233F2D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 </w:t>
            </w:r>
            <w:r w:rsidRPr="00233F2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Обеспечивать ведение текущей и исполнительной документации по выполняемым видам строительных работ</w:t>
            </w: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Знать: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основы документоведения, современные стандартные требования к отчетности; состав, требования к оформлению, отчетности, хранению проектно-сметной документации, правила передачи проектно-сметной документации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Уметь: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строительств; составлять заявки на финансирование на основе проверенной и согласованной первичной учетной документации; разрабатывать исполнительно-техническую документацию по выполненным этапам и комплексам строительных работ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Практический опыт:</w:t>
            </w:r>
            <w:r w:rsidRPr="00233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согласования календарных планов производства однотипных строительных работ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 w:val="restart"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ПК.3.4</w:t>
            </w:r>
            <w:r w:rsidRPr="00233F2D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. </w:t>
            </w:r>
            <w:r w:rsidRPr="00233F2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Контролировать и оценивать деятельность структурных подразделений</w:t>
            </w: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33F2D">
              <w:rPr>
                <w:rFonts w:ascii="Times New Roman" w:hAnsi="Times New Roman"/>
                <w:i w:val="0"/>
                <w:sz w:val="24"/>
                <w:szCs w:val="24"/>
              </w:rPr>
              <w:t>Зна</w:t>
            </w:r>
            <w:r w:rsidRPr="00233F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ть</w:t>
            </w:r>
            <w:r w:rsidRPr="00233F2D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права и обязанности работников; нормативные требования к количеству и профессиональной квалификации работников участка производства однотипных строительно-монтажных, в том числе отделочных работ; методы проведения </w:t>
            </w:r>
            <w:proofErr w:type="spellStart"/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нормоконтроля</w:t>
            </w:r>
            <w:proofErr w:type="spellEnd"/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выполнения производственных заданий и отдельных работ; основные меры поощрения работников, виды дисциплинарных взысканий; основные методы оценки эффективности труда; основные формы организации профессионального обучения на рабочем месте и в трудовом коллективе; виды документов, подтверждающих профессиональную квалификацию и наличие допусков к отдельным видам работ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33F2D">
              <w:rPr>
                <w:rFonts w:ascii="Times New Roman" w:hAnsi="Times New Roman"/>
                <w:i w:val="0"/>
                <w:sz w:val="24"/>
                <w:szCs w:val="24"/>
              </w:rPr>
              <w:t>Уме</w:t>
            </w:r>
            <w:r w:rsidRPr="00233F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ть</w:t>
            </w:r>
            <w:r w:rsidRPr="00233F2D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осуществлять </w:t>
            </w:r>
            <w:proofErr w:type="spellStart"/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нормоконтроль</w:t>
            </w:r>
            <w:proofErr w:type="spellEnd"/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выполнения производственных заданий и отдельных работ; вести табели учета рабочего времени; устанавливать соответствие фактически выполненных видов и комплексов работ работам, заявленным в договоре подряда и сметной документации; обосновывать претензии к подрядчику или поставщику в случае необходимости; осуществлять анализ профессиональной квалификации работников и определять недостающие компетенции; 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обязанностей; 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вносить предложения о мерах поощрения и взыскания работников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33F2D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контроля деятельности структурных подразделений</w:t>
            </w:r>
          </w:p>
        </w:tc>
      </w:tr>
      <w:tr w:rsidR="00233F2D" w:rsidRPr="00233F2D" w:rsidTr="00EA13F6">
        <w:trPr>
          <w:trHeight w:val="928"/>
        </w:trPr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 w:val="restart"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ПК.3.5.</w:t>
            </w:r>
            <w:r w:rsidRPr="00233F2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Обеспечивать соблюдение требований охраны труда, безопасности жизнедеятельности и защиту окружающей среды при выполнении строительно-</w:t>
            </w:r>
            <w:r w:rsidRPr="00233F2D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softHyphen/>
              <w:t>монтажных, в том числе отделочных работ, ремонтных работ и работ по реконструкции и эксплуатации строительных объектов.</w:t>
            </w: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33F2D">
              <w:rPr>
                <w:rFonts w:ascii="Times New Roman" w:hAnsi="Times New Roman"/>
                <w:i w:val="0"/>
                <w:sz w:val="24"/>
                <w:szCs w:val="24"/>
              </w:rPr>
              <w:t>Зна</w:t>
            </w:r>
            <w:r w:rsidRPr="00233F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ть</w:t>
            </w:r>
            <w:r w:rsidRPr="00233F2D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требования нормативных документов в области охраны труда, пожарной безопасности и охраны окружающей среды при производстве строительных работ; основные санитарные правила и нормы, применяемые при производстве строительных работ; 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 требования к рабочим местам и порядок организации и проведения специальной оценки условий труда; правила ведения документации по контролю исполнения требований охраны труда, пожарной безопасности и охраны окружающей среды; методы оказания первой помощи пострадавшим при несчастных случаях; меры административной и уголовной ответственности, применяемые при нарушении требований охраны труда, пожарной безопасности и охране окружающей среды</w:t>
            </w:r>
          </w:p>
        </w:tc>
      </w:tr>
      <w:tr w:rsidR="00233F2D" w:rsidRPr="00233F2D" w:rsidTr="00EA13F6">
        <w:trPr>
          <w:trHeight w:val="926"/>
        </w:trPr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33F2D">
              <w:rPr>
                <w:rFonts w:ascii="Times New Roman" w:hAnsi="Times New Roman"/>
                <w:i w:val="0"/>
                <w:sz w:val="24"/>
                <w:szCs w:val="24"/>
              </w:rPr>
              <w:t>Уме</w:t>
            </w:r>
            <w:r w:rsidRPr="00233F2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ть</w:t>
            </w:r>
            <w:r w:rsidRPr="00233F2D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работников и окружающую среду; определять перечень рабочих мест, подлежащих специальной оценке условий труда, определять перечень необходимых средств коллективной и индивидуальной защиты работников; определять перечень работ по обеспечению безопасности строительной площадки; оформлять документацию по исполнению правил по охране труда, требований пожарной безопасности и охраны окружающей среды</w:t>
            </w:r>
          </w:p>
        </w:tc>
      </w:tr>
      <w:tr w:rsidR="00233F2D" w:rsidRPr="00233F2D" w:rsidTr="00EA13F6">
        <w:trPr>
          <w:trHeight w:val="926"/>
        </w:trPr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8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750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33F2D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обеспечения соблюдения требований охраны труда, безопасности жизнедеятельности и защиты окружающей среды при выполнении строительных работ на объекте капитального строительства; проведении инструктажа работникам по правилам охраны труда и требованиям пожарной безопасности; 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безопасности; подготовке участков производства работ и рабочих мест для проведения специальной оценки условий труда; контроле соблюдения на объекте капитального строительства 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требований охраны труда, пожарной безопасности и охраны окружающей среды</w:t>
            </w:r>
          </w:p>
        </w:tc>
      </w:tr>
    </w:tbl>
    <w:p w:rsidR="00233F2D" w:rsidRPr="00233F2D" w:rsidRDefault="00233F2D" w:rsidP="00233F2D">
      <w:pPr>
        <w:rPr>
          <w:rFonts w:eastAsia="Calibri"/>
          <w:bCs/>
          <w:szCs w:val="24"/>
        </w:rPr>
      </w:pPr>
    </w:p>
    <w:p w:rsidR="00233F2D" w:rsidRPr="00233F2D" w:rsidRDefault="00233F2D" w:rsidP="00233F2D">
      <w:pPr>
        <w:rPr>
          <w:rFonts w:eastAsia="Calibri"/>
          <w:b/>
          <w:bCs/>
          <w:szCs w:val="24"/>
        </w:rPr>
      </w:pPr>
      <w:r w:rsidRPr="00233F2D">
        <w:rPr>
          <w:rFonts w:eastAsia="Calibri"/>
          <w:b/>
          <w:bCs/>
          <w:szCs w:val="24"/>
        </w:rPr>
        <w:t>1.3. Использование часов вариативной части ОПОП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701"/>
        <w:gridCol w:w="3827"/>
        <w:gridCol w:w="992"/>
        <w:gridCol w:w="1004"/>
        <w:gridCol w:w="1689"/>
      </w:tblGrid>
      <w:tr w:rsidR="00233F2D" w:rsidRPr="00233F2D" w:rsidTr="00EA13F6">
        <w:tc>
          <w:tcPr>
            <w:tcW w:w="426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Код, наимен</w:t>
            </w:r>
            <w:r w:rsidRPr="00233F2D">
              <w:rPr>
                <w:rFonts w:eastAsia="Calibri"/>
                <w:b/>
                <w:bCs/>
                <w:szCs w:val="24"/>
              </w:rPr>
              <w:t>о</w:t>
            </w:r>
            <w:r w:rsidRPr="00233F2D">
              <w:rPr>
                <w:rFonts w:eastAsia="Calibri"/>
                <w:b/>
                <w:bCs/>
                <w:szCs w:val="24"/>
              </w:rPr>
              <w:t>вание комп</w:t>
            </w:r>
            <w:r w:rsidRPr="00233F2D">
              <w:rPr>
                <w:rFonts w:eastAsia="Calibri"/>
                <w:b/>
                <w:bCs/>
                <w:szCs w:val="24"/>
              </w:rPr>
              <w:t>е</w:t>
            </w:r>
            <w:r w:rsidRPr="00233F2D">
              <w:rPr>
                <w:rFonts w:eastAsia="Calibri"/>
                <w:b/>
                <w:bCs/>
                <w:szCs w:val="24"/>
              </w:rPr>
              <w:t>тенции</w:t>
            </w:r>
          </w:p>
        </w:tc>
        <w:tc>
          <w:tcPr>
            <w:tcW w:w="3827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Дополнительные показатели освоения комп</w:t>
            </w:r>
            <w:r w:rsidRPr="00233F2D">
              <w:rPr>
                <w:rFonts w:eastAsia="Calibri"/>
                <w:b/>
                <w:bCs/>
                <w:szCs w:val="24"/>
              </w:rPr>
              <w:t>е</w:t>
            </w:r>
            <w:r w:rsidRPr="00233F2D">
              <w:rPr>
                <w:rFonts w:eastAsia="Calibri"/>
                <w:b/>
                <w:bCs/>
                <w:szCs w:val="24"/>
              </w:rPr>
              <w:t>тенции</w:t>
            </w:r>
          </w:p>
        </w:tc>
        <w:tc>
          <w:tcPr>
            <w:tcW w:w="992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№, наименов</w:t>
            </w:r>
            <w:r w:rsidRPr="00233F2D">
              <w:rPr>
                <w:rFonts w:eastAsia="Calibri"/>
                <w:b/>
                <w:bCs/>
                <w:szCs w:val="24"/>
              </w:rPr>
              <w:t>а</w:t>
            </w:r>
            <w:r w:rsidRPr="00233F2D">
              <w:rPr>
                <w:rFonts w:eastAsia="Calibri"/>
                <w:b/>
                <w:bCs/>
                <w:szCs w:val="24"/>
              </w:rPr>
              <w:t>ние темы</w:t>
            </w:r>
          </w:p>
        </w:tc>
        <w:tc>
          <w:tcPr>
            <w:tcW w:w="1004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Количество часов</w:t>
            </w:r>
          </w:p>
        </w:tc>
        <w:tc>
          <w:tcPr>
            <w:tcW w:w="1689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Обоснов</w:t>
            </w:r>
            <w:r w:rsidRPr="00233F2D">
              <w:rPr>
                <w:rFonts w:eastAsia="Calibri"/>
                <w:b/>
                <w:bCs/>
                <w:szCs w:val="24"/>
              </w:rPr>
              <w:t>а</w:t>
            </w:r>
            <w:r w:rsidRPr="00233F2D">
              <w:rPr>
                <w:rFonts w:eastAsia="Calibri"/>
                <w:b/>
                <w:bCs/>
                <w:szCs w:val="24"/>
              </w:rPr>
              <w:t>ние вкл</w:t>
            </w:r>
            <w:r w:rsidRPr="00233F2D">
              <w:rPr>
                <w:rFonts w:eastAsia="Calibri"/>
                <w:b/>
                <w:bCs/>
                <w:szCs w:val="24"/>
              </w:rPr>
              <w:t>ю</w:t>
            </w:r>
            <w:r w:rsidRPr="00233F2D">
              <w:rPr>
                <w:rFonts w:eastAsia="Calibri"/>
                <w:b/>
                <w:bCs/>
                <w:szCs w:val="24"/>
              </w:rPr>
              <w:t>чения в рабочую программу</w:t>
            </w:r>
          </w:p>
        </w:tc>
      </w:tr>
      <w:tr w:rsidR="00233F2D" w:rsidRPr="00233F2D" w:rsidTr="00EA13F6">
        <w:tc>
          <w:tcPr>
            <w:tcW w:w="426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ДК1. Осуществлять эффективное повышение производственной деятельности структурных подразделений</w:t>
            </w: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 xml:space="preserve">Знать: 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производственные нормы труда</w:t>
            </w:r>
          </w:p>
        </w:tc>
        <w:tc>
          <w:tcPr>
            <w:tcW w:w="992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Тема 1.1</w:t>
            </w:r>
            <w:r w:rsidRPr="00233F2D">
              <w:rPr>
                <w:rFonts w:eastAsia="Calibri"/>
                <w:szCs w:val="24"/>
              </w:rPr>
              <w:t xml:space="preserve"> Оперативное планирование деятельности структурных подразделений</w:t>
            </w:r>
          </w:p>
        </w:tc>
        <w:tc>
          <w:tcPr>
            <w:tcW w:w="1004" w:type="dxa"/>
            <w:vMerge w:val="restart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10</w:t>
            </w:r>
          </w:p>
        </w:tc>
        <w:tc>
          <w:tcPr>
            <w:tcW w:w="1689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 xml:space="preserve">Для обеспечения знания </w:t>
            </w:r>
            <w:r w:rsidRPr="00233F2D">
              <w:rPr>
                <w:rFonts w:eastAsia="Calibri"/>
                <w:szCs w:val="24"/>
              </w:rPr>
              <w:t>терминологии, методов и средств организационной и технологической оптимизации производства строительно-монтажных, в том числе отделочных работ при эксплуатации, ремонте  и реконструкции зданий и сооружений</w:t>
            </w:r>
            <w:r w:rsidRPr="00233F2D">
              <w:rPr>
                <w:rFonts w:eastAsia="Calibri"/>
                <w:bCs/>
                <w:szCs w:val="24"/>
              </w:rPr>
              <w:t>.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Заседание П(Ц)К строительных дисциплин от   №</w:t>
            </w: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Уметь: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определять производительность труда</w:t>
            </w: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 xml:space="preserve">Практический опыт: 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составление графика работ, календарного плана СМР</w:t>
            </w: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ДК2. Выполнять производственные задания структурных подразделений</w:t>
            </w: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 xml:space="preserve">Знать: 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нормативно-правовые документы, определяющие права, обязанности и ответственность руководителей и работников</w:t>
            </w:r>
          </w:p>
        </w:tc>
        <w:tc>
          <w:tcPr>
            <w:tcW w:w="992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Тема 1.2 Работа структурных подразделений при выполнении производственных заданий</w:t>
            </w:r>
          </w:p>
        </w:tc>
        <w:tc>
          <w:tcPr>
            <w:tcW w:w="1004" w:type="dxa"/>
            <w:vMerge w:val="restart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24</w:t>
            </w: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Уметь: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 xml:space="preserve"> рационально использовать трудовые ресурсы</w:t>
            </w: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 xml:space="preserve">Практический опыт: 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решение вопросов по обеспечению работы структурных подразделений при выполнении производственных задач</w:t>
            </w: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ДК3.Оформлять строительную документацию в соответствии с современными требованиями</w:t>
            </w: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Знать:</w:t>
            </w:r>
            <w:r w:rsidRPr="00233F2D">
              <w:rPr>
                <w:rFonts w:eastAsia="Calibri"/>
                <w:szCs w:val="24"/>
              </w:rPr>
              <w:t xml:space="preserve"> 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szCs w:val="24"/>
              </w:rPr>
              <w:t>основы документоведения, современные стандартные требования к отчетности в строительстве</w:t>
            </w:r>
          </w:p>
        </w:tc>
        <w:tc>
          <w:tcPr>
            <w:tcW w:w="992" w:type="dxa"/>
            <w:vMerge w:val="restart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 xml:space="preserve">Тема 1.3 </w:t>
            </w:r>
            <w:r w:rsidRPr="00233F2D">
              <w:rPr>
                <w:rFonts w:eastAsia="Calibri"/>
                <w:szCs w:val="24"/>
              </w:rPr>
              <w:t>Документоведение в строительстве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30</w:t>
            </w: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jc w:val="both"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Уметь:</w:t>
            </w:r>
            <w:r w:rsidRPr="00233F2D">
              <w:rPr>
                <w:rFonts w:eastAsia="Calibri"/>
                <w:szCs w:val="24"/>
              </w:rPr>
              <w:t xml:space="preserve"> </w:t>
            </w:r>
          </w:p>
          <w:p w:rsidR="00233F2D" w:rsidRPr="00233F2D" w:rsidRDefault="00233F2D" w:rsidP="00EA13F6">
            <w:pPr>
              <w:jc w:val="both"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подготавливать документы дня оформления разрешений и допусков для производства строительных работ на объекте капитального строительства</w:t>
            </w: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Практический опыт:</w:t>
            </w:r>
            <w:r w:rsidRPr="00233F2D">
              <w:rPr>
                <w:rFonts w:eastAsia="Calibri"/>
                <w:szCs w:val="24"/>
              </w:rPr>
              <w:t xml:space="preserve"> 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szCs w:val="24"/>
              </w:rPr>
              <w:t>планирование и контроль выполнения и документального оформления инструктажа работников в соответствии с требованиями охраны труда и пожарной безопасности</w:t>
            </w: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 xml:space="preserve">ДК4. </w:t>
            </w:r>
            <w:r w:rsidRPr="00233F2D">
              <w:rPr>
                <w:rFonts w:eastAsia="Calibri"/>
                <w:bCs/>
                <w:szCs w:val="24"/>
              </w:rPr>
              <w:lastRenderedPageBreak/>
              <w:t>Осуществлять контроль за деятельностью структурных подразделений</w:t>
            </w: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lastRenderedPageBreak/>
              <w:t xml:space="preserve">Знать: 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lastRenderedPageBreak/>
              <w:t>способы организации, оценки и контроля за деятельностью структурных подразделений</w:t>
            </w:r>
          </w:p>
        </w:tc>
        <w:tc>
          <w:tcPr>
            <w:tcW w:w="992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lastRenderedPageBreak/>
              <w:t xml:space="preserve">Тема 1.4 </w:t>
            </w:r>
            <w:r w:rsidRPr="00233F2D">
              <w:rPr>
                <w:rFonts w:eastAsia="Calibri"/>
                <w:bCs/>
                <w:szCs w:val="24"/>
              </w:rPr>
              <w:lastRenderedPageBreak/>
              <w:t>Контроль и оценка деятельности структурных подразделений</w:t>
            </w:r>
          </w:p>
        </w:tc>
        <w:tc>
          <w:tcPr>
            <w:tcW w:w="1004" w:type="dxa"/>
            <w:vMerge w:val="restart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lastRenderedPageBreak/>
              <w:t>20</w:t>
            </w: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 xml:space="preserve">Уметь: 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применять правила учета и контроля за качеством деятельности структурных подразделений</w:t>
            </w: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Практический опыт: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следить за качеством работ структурных подразделений и оценивать результаты работы в соответствии с предъявляемыми требованиями</w:t>
            </w: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ДК5. Применять нормы  трудового законодательства  в различных профессиональных ситуациях для защиты своих прав, исполнения обязанностей</w:t>
            </w: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Знать:</w:t>
            </w:r>
            <w:r w:rsidRPr="00233F2D">
              <w:rPr>
                <w:rFonts w:eastAsia="Calibri"/>
                <w:szCs w:val="24"/>
              </w:rPr>
              <w:t xml:space="preserve"> 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szCs w:val="24"/>
              </w:rPr>
              <w:t xml:space="preserve">основные требования ТК РФ, методы проведения </w:t>
            </w:r>
            <w:proofErr w:type="spellStart"/>
            <w:r w:rsidRPr="00233F2D">
              <w:rPr>
                <w:rFonts w:eastAsia="Calibri"/>
                <w:szCs w:val="24"/>
              </w:rPr>
              <w:t>нормоконтроля</w:t>
            </w:r>
            <w:proofErr w:type="spellEnd"/>
            <w:r w:rsidRPr="00233F2D">
              <w:rPr>
                <w:rFonts w:eastAsia="Calibri"/>
                <w:szCs w:val="24"/>
              </w:rPr>
              <w:t xml:space="preserve"> выполнения производственных заданий и отдельных работ; основные меры поощрения работников, виды дисциплинарных взысканий</w:t>
            </w:r>
          </w:p>
        </w:tc>
        <w:tc>
          <w:tcPr>
            <w:tcW w:w="992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Тема 2.1. Основные требования трудового законодательства Российской Федерации, права и обязанности  работников</w:t>
            </w:r>
          </w:p>
        </w:tc>
        <w:tc>
          <w:tcPr>
            <w:tcW w:w="1004" w:type="dxa"/>
            <w:vMerge w:val="restart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10</w:t>
            </w: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 xml:space="preserve">Уметь: 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защищать свои гражданские права, выполнять трудовые обязательства по договору</w:t>
            </w: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Практический опыт:</w:t>
            </w:r>
          </w:p>
          <w:p w:rsidR="00233F2D" w:rsidRPr="00233F2D" w:rsidRDefault="00233F2D" w:rsidP="00EA13F6">
            <w:pPr>
              <w:jc w:val="both"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подготовка участков производства работ и рабочих мест для проведения специальной оценки условий труда, решение трудовых споров</w:t>
            </w: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1701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ДК6.</w:t>
            </w:r>
            <w:r w:rsidRPr="00233F2D">
              <w:rPr>
                <w:rFonts w:eastAsia="Calibri"/>
                <w:szCs w:val="24"/>
              </w:rPr>
              <w:t xml:space="preserve"> Определять основания и условия применения мер ответственности за нарушение трудового законодательства</w:t>
            </w: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Знать: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szCs w:val="24"/>
              </w:rPr>
              <w:t>основания и меры ответственности за нарушение трудового законодательства;</w:t>
            </w:r>
          </w:p>
        </w:tc>
        <w:tc>
          <w:tcPr>
            <w:tcW w:w="992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Тема 2.2 Основания и меры ответственности за нарушение трудового законодательства</w:t>
            </w:r>
          </w:p>
        </w:tc>
        <w:tc>
          <w:tcPr>
            <w:tcW w:w="1004" w:type="dxa"/>
            <w:vMerge w:val="restart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12</w:t>
            </w: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Уметь: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защищать свои гражданские права</w:t>
            </w: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827" w:type="dxa"/>
          </w:tcPr>
          <w:p w:rsidR="00233F2D" w:rsidRPr="00233F2D" w:rsidRDefault="00233F2D" w:rsidP="00EA13F6">
            <w:pPr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Практический опыт:</w:t>
            </w:r>
            <w:r w:rsidRPr="00233F2D">
              <w:rPr>
                <w:rFonts w:eastAsia="Calibri"/>
                <w:szCs w:val="24"/>
              </w:rPr>
              <w:t xml:space="preserve"> 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szCs w:val="24"/>
              </w:rPr>
              <w:t>применение норм гражданского законодательства для решения профессиональных ситуации в сфере договорных отношений, составление договора строительного  подряда</w:t>
            </w:r>
          </w:p>
        </w:tc>
        <w:tc>
          <w:tcPr>
            <w:tcW w:w="99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</w:tbl>
    <w:p w:rsidR="00233F2D" w:rsidRPr="00233F2D" w:rsidRDefault="00233F2D" w:rsidP="00233F2D">
      <w:pPr>
        <w:rPr>
          <w:rFonts w:eastAsia="Calibri"/>
          <w:bCs/>
          <w:szCs w:val="24"/>
        </w:rPr>
      </w:pPr>
    </w:p>
    <w:p w:rsidR="00233F2D" w:rsidRPr="00233F2D" w:rsidRDefault="00233F2D" w:rsidP="00233F2D">
      <w:pPr>
        <w:jc w:val="center"/>
        <w:rPr>
          <w:rFonts w:eastAsia="Calibri"/>
          <w:b/>
          <w:szCs w:val="24"/>
        </w:rPr>
      </w:pPr>
      <w:r w:rsidRPr="00233F2D">
        <w:rPr>
          <w:rFonts w:eastAsia="Calibri"/>
          <w:b/>
          <w:szCs w:val="24"/>
        </w:rPr>
        <w:t>ПМ.04.</w:t>
      </w:r>
      <w:r w:rsidRPr="00233F2D">
        <w:rPr>
          <w:rFonts w:eastAsia="Calibri"/>
          <w:szCs w:val="24"/>
        </w:rPr>
        <w:t xml:space="preserve"> </w:t>
      </w:r>
      <w:r w:rsidRPr="00233F2D">
        <w:rPr>
          <w:rFonts w:eastAsia="Calibri"/>
          <w:b/>
          <w:szCs w:val="24"/>
        </w:rPr>
        <w:t>Организация видов работ при эксплуатации и реконструкции строительных объектов</w:t>
      </w:r>
    </w:p>
    <w:p w:rsidR="00233F2D" w:rsidRPr="00233F2D" w:rsidRDefault="00233F2D" w:rsidP="00233F2D">
      <w:pPr>
        <w:rPr>
          <w:rFonts w:eastAsia="Calibri"/>
          <w:b/>
          <w:i/>
          <w:szCs w:val="24"/>
        </w:rPr>
      </w:pPr>
    </w:p>
    <w:p w:rsidR="00233F2D" w:rsidRPr="00233F2D" w:rsidRDefault="00233F2D" w:rsidP="00233F2D">
      <w:pPr>
        <w:suppressAutoHyphens/>
        <w:ind w:firstLine="567"/>
        <w:rPr>
          <w:rFonts w:eastAsia="Calibri"/>
          <w:b/>
          <w:szCs w:val="24"/>
        </w:rPr>
      </w:pPr>
      <w:r w:rsidRPr="00233F2D">
        <w:rPr>
          <w:rFonts w:eastAsia="Calibri"/>
          <w:b/>
          <w:szCs w:val="24"/>
        </w:rPr>
        <w:t>1.1. Область применения программы</w:t>
      </w:r>
    </w:p>
    <w:p w:rsidR="00233F2D" w:rsidRPr="00233F2D" w:rsidRDefault="00233F2D" w:rsidP="00233F2D">
      <w:pPr>
        <w:suppressAutoHyphens/>
        <w:ind w:firstLine="567"/>
        <w:jc w:val="both"/>
        <w:rPr>
          <w:rFonts w:eastAsia="Calibri"/>
          <w:i/>
          <w:szCs w:val="24"/>
        </w:rPr>
      </w:pPr>
      <w:r w:rsidRPr="00233F2D">
        <w:rPr>
          <w:rFonts w:eastAsia="Calibri"/>
          <w:szCs w:val="24"/>
        </w:rPr>
        <w:t xml:space="preserve">Рабочая программа профессионального модуля ПМ.04. Организация видов работ при эксплуатации и реконструкции строительных объектов является частью основной профессиональной образовательной программы в соответствии с ФГОС СПО 08.02.01 </w:t>
      </w:r>
      <w:r w:rsidRPr="00233F2D">
        <w:rPr>
          <w:rFonts w:eastAsia="Calibri"/>
          <w:szCs w:val="24"/>
        </w:rPr>
        <w:lastRenderedPageBreak/>
        <w:t>Строительство и эксплуатация зданий и сооружений, укрупненной группы специальности 08.00.00 Техника и технологии строительства</w:t>
      </w:r>
      <w:r w:rsidRPr="00233F2D">
        <w:rPr>
          <w:rFonts w:eastAsia="Calibri"/>
          <w:i/>
          <w:szCs w:val="24"/>
        </w:rPr>
        <w:t>.</w:t>
      </w:r>
    </w:p>
    <w:p w:rsidR="00233F2D" w:rsidRPr="00233F2D" w:rsidRDefault="00233F2D" w:rsidP="00233F2D">
      <w:pPr>
        <w:suppressAutoHyphens/>
        <w:ind w:firstLine="567"/>
        <w:jc w:val="both"/>
        <w:rPr>
          <w:rFonts w:eastAsia="Calibri"/>
          <w:szCs w:val="24"/>
        </w:rPr>
      </w:pPr>
    </w:p>
    <w:p w:rsidR="00233F2D" w:rsidRPr="00233F2D" w:rsidRDefault="00233F2D" w:rsidP="00233F2D">
      <w:pPr>
        <w:suppressAutoHyphens/>
        <w:ind w:firstLine="567"/>
        <w:rPr>
          <w:rFonts w:eastAsia="Calibri"/>
          <w:b/>
          <w:szCs w:val="24"/>
        </w:rPr>
      </w:pPr>
      <w:r w:rsidRPr="00233F2D">
        <w:rPr>
          <w:rFonts w:eastAsia="Calibri"/>
          <w:b/>
          <w:szCs w:val="24"/>
        </w:rPr>
        <w:t xml:space="preserve">1.2. Цель и планируемые результаты освоения профессионального модуля </w:t>
      </w:r>
    </w:p>
    <w:p w:rsidR="00233F2D" w:rsidRPr="00233F2D" w:rsidRDefault="00233F2D" w:rsidP="00233F2D">
      <w:pPr>
        <w:suppressAutoHyphens/>
        <w:ind w:firstLine="567"/>
        <w:jc w:val="both"/>
        <w:rPr>
          <w:rFonts w:eastAsia="Calibri"/>
          <w:szCs w:val="24"/>
        </w:rPr>
      </w:pPr>
      <w:r w:rsidRPr="00233F2D">
        <w:rPr>
          <w:rFonts w:eastAsia="Calibri"/>
          <w:szCs w:val="24"/>
        </w:rPr>
        <w:t>В результате изучения профессионального модуля студент должен освоить основной вид деятельности организация видов работ при эксплуатации и реконструкции строительных объектов и соответствующие ему общие компетенции и профессиональные компетенции:</w:t>
      </w:r>
    </w:p>
    <w:p w:rsidR="00233F2D" w:rsidRPr="00233F2D" w:rsidRDefault="00233F2D" w:rsidP="00233F2D">
      <w:pPr>
        <w:ind w:firstLine="567"/>
        <w:jc w:val="both"/>
        <w:rPr>
          <w:rFonts w:eastAsia="Calibri"/>
          <w:b/>
          <w:szCs w:val="24"/>
        </w:rPr>
      </w:pPr>
      <w:r w:rsidRPr="00233F2D">
        <w:rPr>
          <w:rFonts w:eastAsia="Calibri"/>
          <w:b/>
          <w:szCs w:val="24"/>
        </w:rPr>
        <w:t>1.2.1. Перечень общих компетенций: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8"/>
        <w:gridCol w:w="2268"/>
        <w:gridCol w:w="6342"/>
      </w:tblGrid>
      <w:tr w:rsidR="00233F2D" w:rsidRPr="00233F2D" w:rsidTr="00EA13F6">
        <w:trPr>
          <w:cantSplit/>
          <w:trHeight w:val="846"/>
          <w:jc w:val="center"/>
        </w:trPr>
        <w:tc>
          <w:tcPr>
            <w:tcW w:w="958" w:type="dxa"/>
            <w:vAlign w:val="center"/>
          </w:tcPr>
          <w:p w:rsidR="00233F2D" w:rsidRPr="00233F2D" w:rsidRDefault="00233F2D" w:rsidP="00EA13F6">
            <w:pPr>
              <w:suppressAutoHyphens/>
              <w:jc w:val="center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szCs w:val="24"/>
              </w:rPr>
              <w:t>Код компетенции</w:t>
            </w:r>
          </w:p>
        </w:tc>
        <w:tc>
          <w:tcPr>
            <w:tcW w:w="2268" w:type="dxa"/>
            <w:vAlign w:val="center"/>
          </w:tcPr>
          <w:p w:rsidR="00233F2D" w:rsidRPr="00233F2D" w:rsidRDefault="00233F2D" w:rsidP="00EA13F6">
            <w:pPr>
              <w:suppressAutoHyphens/>
              <w:jc w:val="center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342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>Знания, умения</w:t>
            </w:r>
          </w:p>
        </w:tc>
      </w:tr>
      <w:tr w:rsidR="00233F2D" w:rsidRPr="00233F2D" w:rsidTr="00EA13F6">
        <w:trPr>
          <w:cantSplit/>
          <w:trHeight w:val="1895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ОК.01</w:t>
            </w:r>
          </w:p>
        </w:tc>
        <w:tc>
          <w:tcPr>
            <w:tcW w:w="2268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33F2D" w:rsidRPr="00233F2D" w:rsidTr="00EA13F6">
        <w:trPr>
          <w:cantSplit/>
          <w:trHeight w:val="2330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iCs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iCs/>
                <w:szCs w:val="24"/>
              </w:rPr>
              <w:t>а</w:t>
            </w:r>
            <w:r w:rsidRPr="00233F2D">
              <w:rPr>
                <w:rFonts w:eastAsia="Calibri"/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33F2D" w:rsidRPr="00233F2D" w:rsidTr="00EA13F6">
        <w:trPr>
          <w:cantSplit/>
          <w:trHeight w:val="1694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ОК.02</w:t>
            </w:r>
          </w:p>
        </w:tc>
        <w:tc>
          <w:tcPr>
            <w:tcW w:w="2268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33F2D" w:rsidRPr="00233F2D" w:rsidTr="00EA13F6">
        <w:trPr>
          <w:cantSplit/>
          <w:trHeight w:val="1132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33F2D" w:rsidRPr="00233F2D" w:rsidTr="00EA13F6">
        <w:trPr>
          <w:cantSplit/>
          <w:trHeight w:val="1140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ОК.03</w:t>
            </w:r>
          </w:p>
        </w:tc>
        <w:tc>
          <w:tcPr>
            <w:tcW w:w="2268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33F2D">
              <w:rPr>
                <w:rFonts w:eastAsia="Calibri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33F2D" w:rsidRPr="00233F2D" w:rsidTr="00EA13F6">
        <w:trPr>
          <w:cantSplit/>
          <w:trHeight w:val="1172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33F2D" w:rsidRPr="00233F2D" w:rsidTr="00EA13F6">
        <w:trPr>
          <w:cantSplit/>
          <w:trHeight w:val="509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lastRenderedPageBreak/>
              <w:t>ОК.04</w:t>
            </w:r>
          </w:p>
        </w:tc>
        <w:tc>
          <w:tcPr>
            <w:tcW w:w="2268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33F2D" w:rsidRPr="00233F2D" w:rsidTr="00EA13F6">
        <w:trPr>
          <w:cantSplit/>
          <w:trHeight w:val="991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33F2D" w:rsidRPr="00233F2D" w:rsidTr="00EA13F6">
        <w:trPr>
          <w:cantSplit/>
          <w:trHeight w:val="1002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ОК.05</w:t>
            </w:r>
          </w:p>
        </w:tc>
        <w:tc>
          <w:tcPr>
            <w:tcW w:w="2268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>Умения:</w:t>
            </w:r>
            <w:r w:rsidRPr="00233F2D">
              <w:rPr>
                <w:rFonts w:eastAsia="Calibri"/>
                <w:iCs/>
                <w:szCs w:val="24"/>
              </w:rPr>
              <w:t xml:space="preserve"> грамотно </w:t>
            </w:r>
            <w:r w:rsidRPr="00233F2D">
              <w:rPr>
                <w:rFonts w:eastAsia="Calibri"/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33F2D">
              <w:rPr>
                <w:rFonts w:eastAsia="Calibri"/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233F2D" w:rsidRPr="00233F2D" w:rsidTr="00EA13F6">
        <w:trPr>
          <w:cantSplit/>
          <w:trHeight w:val="1121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33F2D" w:rsidRPr="00233F2D" w:rsidTr="00EA13F6">
        <w:trPr>
          <w:cantSplit/>
          <w:trHeight w:val="615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ОК.06</w:t>
            </w:r>
          </w:p>
        </w:tc>
        <w:tc>
          <w:tcPr>
            <w:tcW w:w="2268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>Умения:</w:t>
            </w:r>
            <w:r w:rsidRPr="00233F2D">
              <w:rPr>
                <w:rFonts w:eastAsia="Calibri"/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233F2D" w:rsidRPr="00233F2D" w:rsidTr="00EA13F6">
        <w:trPr>
          <w:cantSplit/>
          <w:trHeight w:val="1138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233F2D" w:rsidRPr="00233F2D" w:rsidTr="00EA13F6">
        <w:trPr>
          <w:cantSplit/>
          <w:trHeight w:val="982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ОК.07</w:t>
            </w:r>
          </w:p>
        </w:tc>
        <w:tc>
          <w:tcPr>
            <w:tcW w:w="2268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233F2D" w:rsidRPr="00233F2D" w:rsidTr="00EA13F6">
        <w:trPr>
          <w:cantSplit/>
          <w:trHeight w:val="1228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33F2D" w:rsidRPr="00233F2D" w:rsidTr="00EA13F6">
        <w:trPr>
          <w:cantSplit/>
          <w:trHeight w:val="1267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ОК.08</w:t>
            </w:r>
          </w:p>
        </w:tc>
        <w:tc>
          <w:tcPr>
            <w:tcW w:w="2268" w:type="dxa"/>
            <w:vMerge w:val="restart"/>
          </w:tcPr>
          <w:p w:rsidR="00233F2D" w:rsidRPr="00233F2D" w:rsidRDefault="00233F2D" w:rsidP="00EA13F6">
            <w:pPr>
              <w:jc w:val="both"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Использовать средства физической культ</w:t>
            </w:r>
            <w:r w:rsidRPr="00233F2D">
              <w:rPr>
                <w:rFonts w:eastAsia="Calibri"/>
                <w:szCs w:val="24"/>
              </w:rPr>
              <w:t>у</w:t>
            </w:r>
            <w:r w:rsidRPr="00233F2D">
              <w:rPr>
                <w:rFonts w:eastAsia="Calibri"/>
                <w:szCs w:val="24"/>
              </w:rPr>
              <w:t>ры для сохранения и укрепления здор</w:t>
            </w:r>
            <w:r w:rsidRPr="00233F2D">
              <w:rPr>
                <w:rFonts w:eastAsia="Calibri"/>
                <w:szCs w:val="24"/>
              </w:rPr>
              <w:t>о</w:t>
            </w:r>
            <w:r w:rsidRPr="00233F2D">
              <w:rPr>
                <w:rFonts w:eastAsia="Calibri"/>
                <w:szCs w:val="24"/>
              </w:rPr>
              <w:t>вья в процессе пр</w:t>
            </w:r>
            <w:r w:rsidRPr="00233F2D">
              <w:rPr>
                <w:rFonts w:eastAsia="Calibri"/>
                <w:szCs w:val="24"/>
              </w:rPr>
              <w:t>о</w:t>
            </w:r>
            <w:r w:rsidRPr="00233F2D">
              <w:rPr>
                <w:rFonts w:eastAsia="Calibri"/>
                <w:szCs w:val="24"/>
              </w:rPr>
              <w:t>фессиональной деятельности и поддержания необходимого уро</w:t>
            </w:r>
            <w:r w:rsidRPr="00233F2D">
              <w:rPr>
                <w:rFonts w:eastAsia="Calibri"/>
                <w:szCs w:val="24"/>
              </w:rPr>
              <w:t>в</w:t>
            </w:r>
            <w:r w:rsidRPr="00233F2D">
              <w:rPr>
                <w:rFonts w:eastAsia="Calibri"/>
                <w:szCs w:val="24"/>
              </w:rPr>
              <w:t>ня физической подгото</w:t>
            </w:r>
            <w:r w:rsidRPr="00233F2D">
              <w:rPr>
                <w:rFonts w:eastAsia="Calibri"/>
                <w:szCs w:val="24"/>
              </w:rPr>
              <w:t>в</w:t>
            </w:r>
            <w:r w:rsidRPr="00233F2D">
              <w:rPr>
                <w:rFonts w:eastAsia="Calibri"/>
                <w:szCs w:val="24"/>
              </w:rPr>
              <w:t>ленности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233F2D" w:rsidRPr="00233F2D" w:rsidTr="00EA13F6">
        <w:trPr>
          <w:cantSplit/>
          <w:trHeight w:val="1430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233F2D" w:rsidRPr="00233F2D" w:rsidTr="00EA13F6">
        <w:trPr>
          <w:cantSplit/>
          <w:trHeight w:val="983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ОК.09</w:t>
            </w:r>
          </w:p>
        </w:tc>
        <w:tc>
          <w:tcPr>
            <w:tcW w:w="2268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 xml:space="preserve">Использовать информационные технологии в </w:t>
            </w:r>
            <w:r w:rsidRPr="00233F2D">
              <w:rPr>
                <w:rFonts w:eastAsia="Calibri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lastRenderedPageBreak/>
              <w:t xml:space="preserve">Умения: </w:t>
            </w:r>
            <w:r w:rsidRPr="00233F2D">
              <w:rPr>
                <w:rFonts w:eastAsia="Calibri"/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33F2D" w:rsidRPr="00233F2D" w:rsidTr="00EA13F6">
        <w:trPr>
          <w:cantSplit/>
          <w:trHeight w:val="956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233F2D">
              <w:rPr>
                <w:rFonts w:eastAsia="Calibri"/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33F2D" w:rsidRPr="00233F2D" w:rsidTr="00EA13F6">
        <w:trPr>
          <w:cantSplit/>
          <w:trHeight w:val="1895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lastRenderedPageBreak/>
              <w:t>ОК.10</w:t>
            </w:r>
          </w:p>
        </w:tc>
        <w:tc>
          <w:tcPr>
            <w:tcW w:w="2268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33F2D" w:rsidRPr="00233F2D" w:rsidTr="00EA13F6">
        <w:trPr>
          <w:cantSplit/>
          <w:trHeight w:val="2227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iCs/>
                <w:szCs w:val="24"/>
              </w:rPr>
              <w:t>Знания:</w:t>
            </w:r>
            <w:r w:rsidRPr="00233F2D">
              <w:rPr>
                <w:rFonts w:eastAsia="Calibri"/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33F2D" w:rsidRPr="00233F2D" w:rsidTr="00EA13F6">
        <w:trPr>
          <w:cantSplit/>
          <w:trHeight w:val="1692"/>
          <w:jc w:val="center"/>
        </w:trPr>
        <w:tc>
          <w:tcPr>
            <w:tcW w:w="958" w:type="dxa"/>
            <w:vMerge w:val="restart"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iCs/>
                <w:szCs w:val="24"/>
              </w:rPr>
              <w:t>ОК.11</w:t>
            </w:r>
          </w:p>
        </w:tc>
        <w:tc>
          <w:tcPr>
            <w:tcW w:w="2268" w:type="dxa"/>
            <w:vMerge w:val="restart"/>
          </w:tcPr>
          <w:p w:rsidR="00233F2D" w:rsidRPr="00233F2D" w:rsidRDefault="00233F2D" w:rsidP="00EA13F6">
            <w:pPr>
              <w:suppressAutoHyphens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233F2D">
              <w:rPr>
                <w:rFonts w:eastAsia="Calibri"/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33F2D">
              <w:rPr>
                <w:rFonts w:eastAsia="Calibri"/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33F2D" w:rsidRPr="00233F2D" w:rsidTr="00EA13F6">
        <w:trPr>
          <w:cantSplit/>
          <w:trHeight w:val="1297"/>
          <w:jc w:val="center"/>
        </w:trPr>
        <w:tc>
          <w:tcPr>
            <w:tcW w:w="958" w:type="dxa"/>
            <w:vMerge/>
          </w:tcPr>
          <w:p w:rsidR="00233F2D" w:rsidRPr="00233F2D" w:rsidRDefault="00233F2D" w:rsidP="00EA13F6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268" w:type="dxa"/>
            <w:vMerge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6342" w:type="dxa"/>
          </w:tcPr>
          <w:p w:rsidR="00233F2D" w:rsidRPr="00233F2D" w:rsidRDefault="00233F2D" w:rsidP="00EA13F6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Знание:</w:t>
            </w:r>
            <w:r w:rsidRPr="00233F2D">
              <w:rPr>
                <w:rFonts w:eastAsia="Calibri"/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33F2D" w:rsidRPr="00233F2D" w:rsidRDefault="00233F2D" w:rsidP="00233F2D">
      <w:pPr>
        <w:rPr>
          <w:rFonts w:eastAsia="Calibri"/>
          <w:szCs w:val="24"/>
          <w:lang/>
        </w:rPr>
      </w:pPr>
    </w:p>
    <w:p w:rsidR="00233F2D" w:rsidRPr="00233F2D" w:rsidRDefault="00233F2D" w:rsidP="00233F2D">
      <w:pPr>
        <w:pStyle w:val="2"/>
        <w:spacing w:before="0" w:after="0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233F2D">
        <w:rPr>
          <w:rStyle w:val="a4"/>
          <w:rFonts w:ascii="Times New Roman" w:hAnsi="Times New Roman"/>
          <w:sz w:val="24"/>
          <w:szCs w:val="24"/>
        </w:rPr>
        <w:lastRenderedPageBreak/>
        <w:t>1.</w:t>
      </w:r>
      <w:r w:rsidRPr="00233F2D">
        <w:rPr>
          <w:rStyle w:val="a4"/>
          <w:rFonts w:ascii="Times New Roman" w:hAnsi="Times New Roman"/>
          <w:sz w:val="24"/>
          <w:szCs w:val="24"/>
          <w:lang w:val="ru-RU"/>
        </w:rPr>
        <w:t>2</w:t>
      </w:r>
      <w:r w:rsidRPr="00233F2D">
        <w:rPr>
          <w:rStyle w:val="a4"/>
          <w:rFonts w:ascii="Times New Roman" w:hAnsi="Times New Roman"/>
          <w:sz w:val="24"/>
          <w:szCs w:val="24"/>
        </w:rPr>
        <w:t>.2. Перечень профессиональных компетенций</w:t>
      </w:r>
      <w:r w:rsidRPr="00233F2D">
        <w:rPr>
          <w:rStyle w:val="a4"/>
          <w:rFonts w:ascii="Times New Roman" w:hAnsi="Times New Roman"/>
          <w:sz w:val="24"/>
          <w:szCs w:val="24"/>
          <w:lang w:val="ru-RU"/>
        </w:rPr>
        <w:t>:</w:t>
      </w:r>
      <w:r w:rsidRPr="00233F2D">
        <w:rPr>
          <w:rStyle w:val="a4"/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2296"/>
        <w:gridCol w:w="5642"/>
      </w:tblGrid>
      <w:tr w:rsidR="00233F2D" w:rsidRPr="00233F2D" w:rsidTr="00EA13F6">
        <w:tc>
          <w:tcPr>
            <w:tcW w:w="1701" w:type="dxa"/>
            <w:vAlign w:val="center"/>
          </w:tcPr>
          <w:p w:rsidR="00233F2D" w:rsidRPr="00233F2D" w:rsidRDefault="00233F2D" w:rsidP="00EA13F6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Основные виды де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тельности</w:t>
            </w:r>
          </w:p>
        </w:tc>
        <w:tc>
          <w:tcPr>
            <w:tcW w:w="2296" w:type="dxa"/>
            <w:vAlign w:val="center"/>
          </w:tcPr>
          <w:p w:rsidR="00233F2D" w:rsidRPr="00233F2D" w:rsidRDefault="00233F2D" w:rsidP="00EA13F6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Код и наименование комп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тенции</w:t>
            </w:r>
          </w:p>
        </w:tc>
        <w:tc>
          <w:tcPr>
            <w:tcW w:w="5642" w:type="dxa"/>
            <w:vAlign w:val="center"/>
          </w:tcPr>
          <w:p w:rsidR="00233F2D" w:rsidRPr="00233F2D" w:rsidRDefault="00233F2D" w:rsidP="00EA13F6">
            <w:pPr>
              <w:pStyle w:val="2"/>
              <w:spacing w:before="0" w:after="0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Показатели освоения компете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ции</w:t>
            </w:r>
          </w:p>
        </w:tc>
      </w:tr>
      <w:tr w:rsidR="00233F2D" w:rsidRPr="00233F2D" w:rsidTr="00EA13F6">
        <w:tc>
          <w:tcPr>
            <w:tcW w:w="1701" w:type="dxa"/>
            <w:vMerge w:val="restart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ВД 4 Организация видов работ при эксплуатации и реконструкции строительных объектов</w:t>
            </w:r>
          </w:p>
        </w:tc>
        <w:tc>
          <w:tcPr>
            <w:tcW w:w="2296" w:type="dxa"/>
            <w:vMerge w:val="restart"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ПК.4.1 Организовывать работу по технической эксплуатации зданий и сооружений;</w:t>
            </w:r>
          </w:p>
        </w:tc>
        <w:tc>
          <w:tcPr>
            <w:tcW w:w="5642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Знать:</w:t>
            </w: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правила и нормы технической эксплуатации жилищного фонда; обязательные для соблюдения стандарты и нормативы предоставления жилищно-коммунальных услуг;</w:t>
            </w:r>
          </w:p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основной порядок производственно-хозяйственной деятельности при осуществлении технической эксплуатации.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96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42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Уметь: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оперативно реагировать на устранение аварийных ситуаций; организовывать внедрение передовых методов и приемов труда; определять необходимые виды и объемы работ для восстановления эксплуатационных свойств элементов внешнего благоустройства; подготавливать документы, относящиеся к организации проведения и приемки работ по содержанию и благоустройству.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96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42" w:type="dxa"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Практический опыт:</w:t>
            </w:r>
            <w:r w:rsidRPr="00233F2D">
              <w:rPr>
                <w:sz w:val="24"/>
                <w:szCs w:val="24"/>
              </w:rPr>
              <w:t xml:space="preserve"> </w:t>
            </w: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проведения работ по санитарному содержанию общего имущества и придомовой территории.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96" w:type="dxa"/>
            <w:vMerge w:val="restart"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ПК.4.2 Выполнять мероприятия по технической эксплуатации конструкций и инженерного оборудования зданий;</w:t>
            </w:r>
          </w:p>
        </w:tc>
        <w:tc>
          <w:tcPr>
            <w:tcW w:w="5642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Знать: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основные методы усиления конструкций; организацию и планирование текущего ремонта общего имущества многоквартирного дома; нормативы продолжительности текущего ремонта; перечень работ, относящихся к текущему ремонту; периодичность работ текущего ремонта; оценку качества ремонтно-строительных работ; методы и технологию проведения ремонтных работ.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96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42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Уметь: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проводить постоянный анализ технического состояния инженерных элементов и систем инженерного оборудования; составлять дефектную ведомость на ремонт объекта по отдельным наименованиям работ на основе выявленных неисправностей элементов здания; составлять планы-графики проведения различных видов работ текущего ремонта; организовывать взаимодействие между всеми субъектами капитального ремонта; проверять и оценивать проектно-сметную документацию на капитальный ремонт, порядок ее согласования; составлять техническое задание для конкурсного отбора подрядчиков; планировать все виды капитального ремонта и другие ремонтно-реконструктивные мероприятия; осуществлять контроль качества проведения строительных работ на всех этапах; определять необходимые виды и объемы ремонтно-строительных работ для восстановления эксплуатационных свойств элементов объектов; оценивать и анализировать результаты проведения текущего ремонта; подготавливать документы, относящиеся к организации проведения и приемки 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работ по ремонту.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96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42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Практический опыт:</w:t>
            </w:r>
            <w:r w:rsidRPr="00233F2D">
              <w:rPr>
                <w:sz w:val="24"/>
                <w:szCs w:val="24"/>
              </w:rPr>
              <w:t xml:space="preserve"> </w:t>
            </w: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разработки перечня (описи) работ по текущему ремонту; проведения текущего ремонта; участия в проведении капитального ремонта; контроля качества ремонтных работ.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96" w:type="dxa"/>
            <w:vMerge w:val="restart"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ПК.4.3 Принимать участие в диагностике технического состояния конструктивных элементов эксплуатируемых зданий, в том числе отделки внутренних и наружных поверхностей конструктивных элементов эксплуатируемых зданий;</w:t>
            </w:r>
          </w:p>
        </w:tc>
        <w:tc>
          <w:tcPr>
            <w:tcW w:w="5642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Знать: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методы визуального и инструментального обследования; правила техники безопасности при проведении обследований технического состояния элементов зданий; положение по техническому обследованию жилых зданий.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96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42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Уметь: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проводить постоянный анализ технического состояния инженерных элементов и систем инженерного оборудования; проверять техническое состояние конструктивных элементов, элементов отделки внутренних и наружных поверхностей и систем инженерного оборудования общего имущества жилого здания; пользоваться современным диагностическим оборудованием для выявления скрытых дефектов.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96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42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Практический опыт:</w:t>
            </w:r>
            <w:r w:rsidRPr="00233F2D">
              <w:rPr>
                <w:sz w:val="24"/>
                <w:szCs w:val="24"/>
              </w:rPr>
              <w:t xml:space="preserve"> </w:t>
            </w: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проведения технических осмотров общего имущества (конструкций и инженерного оборудования) и подготовки к сезонной эксплуатации.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96" w:type="dxa"/>
            <w:vMerge w:val="restart"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ПК.4.4 Осуществлять мероприятия по оценке технического состояния и реконструкции зданий.</w:t>
            </w:r>
          </w:p>
        </w:tc>
        <w:tc>
          <w:tcPr>
            <w:tcW w:w="5642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Знать:</w:t>
            </w: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правила и методы оценки физического износа конструктивных элементов, элементов отделки внутренних и наружных поверхностей и систем инженерного оборудования жилых зданий; пособие по оценке физического износа жилых и общественных зданий.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96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42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Уметь: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владеть методологией визуального осмотра конструктивных элементов и систем инженерного оборудования, выявления признаков повреждений и их количественной оценки; владеть методами инструментального обследования технического состояния жилых зданий; 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появления, а также для уточнения объемов работ по текущему ремонту и общей оценки технического состояния здания</w:t>
            </w:r>
            <w:r w:rsidRPr="00233F2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233F2D" w:rsidRPr="00233F2D" w:rsidTr="00EA13F6">
        <w:tc>
          <w:tcPr>
            <w:tcW w:w="1701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96" w:type="dxa"/>
            <w:vMerge/>
          </w:tcPr>
          <w:p w:rsidR="00233F2D" w:rsidRPr="00233F2D" w:rsidRDefault="00233F2D" w:rsidP="00EA13F6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42" w:type="dxa"/>
          </w:tcPr>
          <w:p w:rsidR="00233F2D" w:rsidRPr="00233F2D" w:rsidRDefault="00233F2D" w:rsidP="00EA13F6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33F2D">
              <w:rPr>
                <w:rStyle w:val="a4"/>
                <w:rFonts w:ascii="Times New Roman" w:hAnsi="Times New Roman"/>
                <w:sz w:val="24"/>
                <w:szCs w:val="24"/>
                <w:lang w:val="ru-RU" w:eastAsia="ru-RU"/>
              </w:rPr>
              <w:t>Практический опыт:</w:t>
            </w:r>
            <w:r w:rsidRPr="00233F2D">
              <w:rPr>
                <w:sz w:val="24"/>
                <w:szCs w:val="24"/>
              </w:rPr>
              <w:t xml:space="preserve"> </w:t>
            </w:r>
            <w:r w:rsidRPr="00233F2D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контроля санитарного содержания общего имущества и придомовой территории; оценки физического износа и контроле технического состояния конструктивных элементов и систем инженерного оборудования.</w:t>
            </w:r>
          </w:p>
        </w:tc>
      </w:tr>
    </w:tbl>
    <w:p w:rsidR="00233F2D" w:rsidRPr="00233F2D" w:rsidRDefault="00233F2D" w:rsidP="00233F2D">
      <w:pPr>
        <w:rPr>
          <w:rFonts w:eastAsia="Calibri"/>
          <w:bCs/>
          <w:szCs w:val="24"/>
        </w:rPr>
      </w:pPr>
    </w:p>
    <w:p w:rsidR="00233F2D" w:rsidRPr="00233F2D" w:rsidRDefault="00233F2D" w:rsidP="00233F2D">
      <w:pPr>
        <w:rPr>
          <w:rFonts w:eastAsia="Calibri"/>
          <w:bCs/>
          <w:szCs w:val="24"/>
        </w:rPr>
      </w:pPr>
    </w:p>
    <w:p w:rsidR="00233F2D" w:rsidRPr="00233F2D" w:rsidRDefault="00233F2D" w:rsidP="00233F2D">
      <w:pPr>
        <w:rPr>
          <w:rFonts w:eastAsia="Calibri"/>
          <w:bCs/>
          <w:szCs w:val="24"/>
        </w:rPr>
      </w:pPr>
    </w:p>
    <w:p w:rsidR="00233F2D" w:rsidRPr="00233F2D" w:rsidRDefault="00233F2D" w:rsidP="00233F2D">
      <w:pPr>
        <w:rPr>
          <w:rFonts w:eastAsia="Calibri"/>
          <w:bCs/>
          <w:szCs w:val="24"/>
        </w:rPr>
      </w:pPr>
    </w:p>
    <w:p w:rsidR="00233F2D" w:rsidRPr="00233F2D" w:rsidRDefault="00233F2D" w:rsidP="00233F2D">
      <w:pPr>
        <w:rPr>
          <w:rFonts w:eastAsia="Calibri"/>
          <w:bCs/>
          <w:szCs w:val="24"/>
        </w:rPr>
      </w:pPr>
    </w:p>
    <w:p w:rsidR="00233F2D" w:rsidRPr="00233F2D" w:rsidRDefault="00233F2D" w:rsidP="00233F2D">
      <w:pPr>
        <w:rPr>
          <w:rFonts w:eastAsia="Calibri"/>
          <w:bCs/>
          <w:szCs w:val="24"/>
        </w:rPr>
      </w:pPr>
    </w:p>
    <w:p w:rsidR="00233F2D" w:rsidRPr="00233F2D" w:rsidRDefault="00233F2D" w:rsidP="00233F2D">
      <w:pPr>
        <w:rPr>
          <w:rFonts w:eastAsia="Calibri"/>
          <w:bCs/>
          <w:szCs w:val="24"/>
        </w:rPr>
      </w:pPr>
    </w:p>
    <w:p w:rsidR="00233F2D" w:rsidRPr="00233F2D" w:rsidRDefault="00233F2D" w:rsidP="00233F2D">
      <w:pPr>
        <w:ind w:firstLine="567"/>
        <w:rPr>
          <w:rFonts w:eastAsia="Calibri"/>
          <w:b/>
          <w:bCs/>
          <w:szCs w:val="24"/>
        </w:rPr>
      </w:pPr>
      <w:r w:rsidRPr="00233F2D">
        <w:rPr>
          <w:rFonts w:eastAsia="Calibri"/>
          <w:b/>
          <w:bCs/>
          <w:szCs w:val="24"/>
        </w:rPr>
        <w:t>1.3. Использование часов вариативной части ОПОП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762"/>
        <w:gridCol w:w="3766"/>
        <w:gridCol w:w="992"/>
        <w:gridCol w:w="1004"/>
        <w:gridCol w:w="1689"/>
      </w:tblGrid>
      <w:tr w:rsidR="00233F2D" w:rsidRPr="00233F2D" w:rsidTr="00EA13F6">
        <w:tc>
          <w:tcPr>
            <w:tcW w:w="426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№</w:t>
            </w:r>
          </w:p>
        </w:tc>
        <w:tc>
          <w:tcPr>
            <w:tcW w:w="1762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Код, наимен</w:t>
            </w:r>
            <w:r w:rsidRPr="00233F2D">
              <w:rPr>
                <w:rFonts w:eastAsia="Calibri"/>
                <w:b/>
                <w:bCs/>
                <w:szCs w:val="24"/>
              </w:rPr>
              <w:t>о</w:t>
            </w:r>
            <w:r w:rsidRPr="00233F2D">
              <w:rPr>
                <w:rFonts w:eastAsia="Calibri"/>
                <w:b/>
                <w:bCs/>
                <w:szCs w:val="24"/>
              </w:rPr>
              <w:t>вание комп</w:t>
            </w:r>
            <w:r w:rsidRPr="00233F2D">
              <w:rPr>
                <w:rFonts w:eastAsia="Calibri"/>
                <w:b/>
                <w:bCs/>
                <w:szCs w:val="24"/>
              </w:rPr>
              <w:t>е</w:t>
            </w:r>
            <w:r w:rsidRPr="00233F2D">
              <w:rPr>
                <w:rFonts w:eastAsia="Calibri"/>
                <w:b/>
                <w:bCs/>
                <w:szCs w:val="24"/>
              </w:rPr>
              <w:t>тенции</w:t>
            </w:r>
          </w:p>
        </w:tc>
        <w:tc>
          <w:tcPr>
            <w:tcW w:w="3766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Дополнительные показатели освоения комп</w:t>
            </w:r>
            <w:r w:rsidRPr="00233F2D">
              <w:rPr>
                <w:rFonts w:eastAsia="Calibri"/>
                <w:b/>
                <w:bCs/>
                <w:szCs w:val="24"/>
              </w:rPr>
              <w:t>е</w:t>
            </w:r>
            <w:r w:rsidRPr="00233F2D">
              <w:rPr>
                <w:rFonts w:eastAsia="Calibri"/>
                <w:b/>
                <w:bCs/>
                <w:szCs w:val="24"/>
              </w:rPr>
              <w:t>тенции</w:t>
            </w:r>
          </w:p>
        </w:tc>
        <w:tc>
          <w:tcPr>
            <w:tcW w:w="992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№, наименов</w:t>
            </w:r>
            <w:r w:rsidRPr="00233F2D">
              <w:rPr>
                <w:rFonts w:eastAsia="Calibri"/>
                <w:b/>
                <w:bCs/>
                <w:szCs w:val="24"/>
              </w:rPr>
              <w:t>а</w:t>
            </w:r>
            <w:r w:rsidRPr="00233F2D">
              <w:rPr>
                <w:rFonts w:eastAsia="Calibri"/>
                <w:b/>
                <w:bCs/>
                <w:szCs w:val="24"/>
              </w:rPr>
              <w:t>ние темы</w:t>
            </w:r>
          </w:p>
        </w:tc>
        <w:tc>
          <w:tcPr>
            <w:tcW w:w="1004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Количество часов</w:t>
            </w:r>
          </w:p>
        </w:tc>
        <w:tc>
          <w:tcPr>
            <w:tcW w:w="1689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Обоснов</w:t>
            </w:r>
            <w:r w:rsidRPr="00233F2D">
              <w:rPr>
                <w:rFonts w:eastAsia="Calibri"/>
                <w:b/>
                <w:bCs/>
                <w:szCs w:val="24"/>
              </w:rPr>
              <w:t>а</w:t>
            </w:r>
            <w:r w:rsidRPr="00233F2D">
              <w:rPr>
                <w:rFonts w:eastAsia="Calibri"/>
                <w:b/>
                <w:bCs/>
                <w:szCs w:val="24"/>
              </w:rPr>
              <w:t>ние вкл</w:t>
            </w:r>
            <w:r w:rsidRPr="00233F2D">
              <w:rPr>
                <w:rFonts w:eastAsia="Calibri"/>
                <w:b/>
                <w:bCs/>
                <w:szCs w:val="24"/>
              </w:rPr>
              <w:t>ю</w:t>
            </w:r>
            <w:r w:rsidRPr="00233F2D">
              <w:rPr>
                <w:rFonts w:eastAsia="Calibri"/>
                <w:b/>
                <w:bCs/>
                <w:szCs w:val="24"/>
              </w:rPr>
              <w:t>чения в рабочую программу</w:t>
            </w:r>
          </w:p>
        </w:tc>
      </w:tr>
      <w:tr w:rsidR="00233F2D" w:rsidRPr="00233F2D" w:rsidTr="00EA13F6">
        <w:tc>
          <w:tcPr>
            <w:tcW w:w="426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1.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szCs w:val="24"/>
              </w:rPr>
              <w:t>ДК1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szCs w:val="24"/>
              </w:rPr>
              <w:t>Обеспечивать соблюдение требований охраны труда, безопасности жизнедеятельности и защиту окружающей среды</w:t>
            </w:r>
            <w:r w:rsidRPr="00233F2D">
              <w:rPr>
                <w:rFonts w:eastAsia="Calibri"/>
                <w:i/>
                <w:szCs w:val="24"/>
              </w:rPr>
              <w:t xml:space="preserve"> </w:t>
            </w:r>
            <w:r w:rsidRPr="00233F2D">
              <w:rPr>
                <w:rStyle w:val="a4"/>
                <w:rFonts w:eastAsia="Calibri"/>
                <w:i w:val="0"/>
                <w:szCs w:val="24"/>
              </w:rPr>
              <w:t xml:space="preserve">при эксплуатации и реконструкции </w:t>
            </w:r>
            <w:r w:rsidRPr="00233F2D">
              <w:rPr>
                <w:rFonts w:eastAsia="Calibri"/>
                <w:bCs/>
                <w:kern w:val="36"/>
                <w:szCs w:val="24"/>
              </w:rPr>
              <w:t>зданий и сооружений.</w:t>
            </w:r>
          </w:p>
        </w:tc>
        <w:tc>
          <w:tcPr>
            <w:tcW w:w="3766" w:type="dxa"/>
          </w:tcPr>
          <w:p w:rsidR="00233F2D" w:rsidRPr="00233F2D" w:rsidRDefault="00233F2D" w:rsidP="00EA1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233F2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проведении обследований технического состояния элементов зданий; правила ведения документации по контролю исполнения требований охраны труда, пожарной безопасности и охраны окружающей среды.</w:t>
            </w:r>
          </w:p>
        </w:tc>
        <w:tc>
          <w:tcPr>
            <w:tcW w:w="992" w:type="dxa"/>
          </w:tcPr>
          <w:p w:rsidR="00233F2D" w:rsidRPr="00233F2D" w:rsidRDefault="00233F2D" w:rsidP="00EA13F6">
            <w:pPr>
              <w:rPr>
                <w:rFonts w:eastAsia="Calibri"/>
                <w:b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 xml:space="preserve">Тема 2.2. 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Охрана труда</w:t>
            </w:r>
          </w:p>
        </w:tc>
        <w:tc>
          <w:tcPr>
            <w:tcW w:w="1004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28</w:t>
            </w:r>
          </w:p>
        </w:tc>
        <w:tc>
          <w:tcPr>
            <w:tcW w:w="1689" w:type="dxa"/>
            <w:vMerge w:val="restart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Для обеспечения требований региональных СРО</w:t>
            </w: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  <w:r w:rsidRPr="00233F2D">
              <w:rPr>
                <w:rFonts w:eastAsia="Calibri"/>
                <w:bCs/>
                <w:szCs w:val="24"/>
              </w:rPr>
              <w:t>Заседание П(Ц)К строительных дисциплин от   №</w:t>
            </w: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6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766" w:type="dxa"/>
          </w:tcPr>
          <w:p w:rsidR="00233F2D" w:rsidRPr="00233F2D" w:rsidRDefault="00233F2D" w:rsidP="00EA1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233F2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вредные и (или) опасные факторы воздействия производства строительных и ремонтных работ, использования строительной техники и складирования материалов, изделий и конструкций на работников и окружающую среду; оформлять документацию по исполнению правил по охране труда, требований пожарной безопасности и охраны окружающей среды.</w:t>
            </w:r>
          </w:p>
        </w:tc>
        <w:tc>
          <w:tcPr>
            <w:tcW w:w="992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  <w:tr w:rsidR="00233F2D" w:rsidRPr="00233F2D" w:rsidTr="00EA13F6">
        <w:tc>
          <w:tcPr>
            <w:tcW w:w="426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762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3766" w:type="dxa"/>
          </w:tcPr>
          <w:p w:rsidR="00233F2D" w:rsidRPr="00233F2D" w:rsidRDefault="00233F2D" w:rsidP="00EA13F6">
            <w:pPr>
              <w:jc w:val="both"/>
              <w:rPr>
                <w:rFonts w:eastAsia="Calibri"/>
                <w:szCs w:val="24"/>
              </w:rPr>
            </w:pPr>
            <w:r w:rsidRPr="00233F2D">
              <w:rPr>
                <w:rFonts w:eastAsia="Calibri"/>
                <w:b/>
                <w:bCs/>
                <w:szCs w:val="24"/>
              </w:rPr>
              <w:t>Практический опыт:</w:t>
            </w:r>
            <w:r w:rsidRPr="00233F2D">
              <w:rPr>
                <w:rFonts w:eastAsia="Calibri"/>
                <w:szCs w:val="24"/>
              </w:rPr>
              <w:t xml:space="preserve">      обеспечения соблюдения требований охраны труда, безопасности жизнедеятельности и защиты окружающей среды при выполнении строительных работ на объекте капитального строительства; контроль соблюдения на объекте капитального строительства требований охраны труда, пожарной безопасности и охраны окружающей среды.</w:t>
            </w:r>
          </w:p>
        </w:tc>
        <w:tc>
          <w:tcPr>
            <w:tcW w:w="992" w:type="dxa"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33F2D" w:rsidRPr="00233F2D" w:rsidRDefault="00233F2D" w:rsidP="00EA13F6">
            <w:pPr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689" w:type="dxa"/>
            <w:vMerge/>
          </w:tcPr>
          <w:p w:rsidR="00233F2D" w:rsidRPr="00233F2D" w:rsidRDefault="00233F2D" w:rsidP="00EA13F6">
            <w:pPr>
              <w:rPr>
                <w:rFonts w:eastAsia="Calibri"/>
                <w:bCs/>
                <w:szCs w:val="24"/>
              </w:rPr>
            </w:pPr>
          </w:p>
        </w:tc>
      </w:tr>
    </w:tbl>
    <w:p w:rsidR="00233F2D" w:rsidRPr="00233F2D" w:rsidRDefault="00233F2D" w:rsidP="00233F2D">
      <w:pPr>
        <w:rPr>
          <w:rFonts w:eastAsia="Calibri"/>
          <w:bCs/>
          <w:szCs w:val="24"/>
        </w:rPr>
      </w:pPr>
    </w:p>
    <w:p w:rsidR="00233F2D" w:rsidRPr="001E47E3" w:rsidRDefault="00233F2D" w:rsidP="00233F2D">
      <w:pPr>
        <w:jc w:val="center"/>
        <w:rPr>
          <w:b/>
          <w:sz w:val="26"/>
          <w:szCs w:val="26"/>
        </w:rPr>
      </w:pPr>
      <w:r w:rsidRPr="001E47E3">
        <w:rPr>
          <w:b/>
          <w:sz w:val="26"/>
          <w:szCs w:val="26"/>
        </w:rPr>
        <w:t>ПМ.05. Выполнение работ по одной или нескольким профессиям рабочих, должностям служащих.</w:t>
      </w:r>
    </w:p>
    <w:p w:rsidR="00233F2D" w:rsidRPr="001E47E3" w:rsidRDefault="00233F2D" w:rsidP="00233F2D">
      <w:pPr>
        <w:suppressAutoHyphens/>
        <w:ind w:firstLine="567"/>
        <w:rPr>
          <w:b/>
          <w:sz w:val="26"/>
          <w:szCs w:val="26"/>
        </w:rPr>
      </w:pPr>
      <w:r w:rsidRPr="001E47E3">
        <w:rPr>
          <w:b/>
          <w:sz w:val="26"/>
          <w:szCs w:val="26"/>
        </w:rPr>
        <w:t>1.1. Область применения программы</w:t>
      </w:r>
    </w:p>
    <w:p w:rsidR="00233F2D" w:rsidRPr="001E47E3" w:rsidRDefault="00233F2D" w:rsidP="00233F2D">
      <w:pPr>
        <w:suppressAutoHyphens/>
        <w:ind w:firstLine="567"/>
        <w:jc w:val="both"/>
        <w:rPr>
          <w:i/>
          <w:sz w:val="26"/>
          <w:szCs w:val="26"/>
        </w:rPr>
      </w:pPr>
      <w:r w:rsidRPr="001E47E3">
        <w:rPr>
          <w:sz w:val="26"/>
          <w:szCs w:val="26"/>
        </w:rPr>
        <w:t>Рабочая программа профессионального модуля ПМ.05 Выполнение работ по одной или нескольким профессиям рабочих, должностям служащих является частью основной профессиональной образовательной программы в соответствии с ФГОС СПО 08.02.01 Строительство и эксплуатация зданий и сооружений, укрупненной группы специальности 08.00.00 Техника и технологии строительства</w:t>
      </w:r>
      <w:r w:rsidRPr="001E47E3">
        <w:rPr>
          <w:i/>
          <w:sz w:val="26"/>
          <w:szCs w:val="26"/>
        </w:rPr>
        <w:t>.</w:t>
      </w:r>
    </w:p>
    <w:p w:rsidR="00233F2D" w:rsidRPr="001E47E3" w:rsidRDefault="00233F2D" w:rsidP="00233F2D">
      <w:pPr>
        <w:suppressAutoHyphens/>
        <w:ind w:firstLine="567"/>
        <w:rPr>
          <w:b/>
          <w:sz w:val="26"/>
          <w:szCs w:val="26"/>
        </w:rPr>
      </w:pPr>
      <w:r w:rsidRPr="001E47E3">
        <w:rPr>
          <w:b/>
          <w:sz w:val="26"/>
          <w:szCs w:val="26"/>
        </w:rPr>
        <w:lastRenderedPageBreak/>
        <w:t xml:space="preserve">1.2. Цель и планируемые результаты освоения профессионального модуля </w:t>
      </w:r>
    </w:p>
    <w:p w:rsidR="00233F2D" w:rsidRPr="001E47E3" w:rsidRDefault="00233F2D" w:rsidP="00233F2D">
      <w:pPr>
        <w:suppressAutoHyphens/>
        <w:ind w:firstLine="567"/>
        <w:jc w:val="both"/>
        <w:rPr>
          <w:rFonts w:eastAsia="Calibri"/>
          <w:sz w:val="26"/>
          <w:szCs w:val="26"/>
        </w:rPr>
      </w:pPr>
      <w:r w:rsidRPr="001E47E3">
        <w:rPr>
          <w:sz w:val="26"/>
          <w:szCs w:val="26"/>
        </w:rPr>
        <w:t>В результате изучения профессионального модуля студент должен освоить две</w:t>
      </w:r>
      <w:r w:rsidRPr="001E47E3">
        <w:rPr>
          <w:rFonts w:eastAsia="Calibri"/>
          <w:sz w:val="26"/>
          <w:szCs w:val="26"/>
        </w:rPr>
        <w:t xml:space="preserve"> профессии:</w:t>
      </w:r>
    </w:p>
    <w:p w:rsidR="00233F2D" w:rsidRDefault="00233F2D" w:rsidP="00233F2D">
      <w:pPr>
        <w:suppressAutoHyphens/>
        <w:ind w:firstLine="567"/>
        <w:jc w:val="both"/>
        <w:rPr>
          <w:rFonts w:eastAsia="Calibri"/>
          <w:b/>
          <w:sz w:val="26"/>
          <w:szCs w:val="26"/>
        </w:rPr>
      </w:pPr>
      <w:r w:rsidRPr="002B6B0B">
        <w:rPr>
          <w:rFonts w:eastAsia="Calibri"/>
          <w:b/>
          <w:sz w:val="26"/>
          <w:szCs w:val="26"/>
        </w:rPr>
        <w:t>12680 Каменщик</w:t>
      </w:r>
      <w:r>
        <w:rPr>
          <w:rFonts w:eastAsia="Calibri"/>
          <w:b/>
          <w:sz w:val="26"/>
          <w:szCs w:val="26"/>
        </w:rPr>
        <w:t>;</w:t>
      </w:r>
    </w:p>
    <w:p w:rsidR="00233F2D" w:rsidRPr="002B6B0B" w:rsidRDefault="00233F2D" w:rsidP="00233F2D">
      <w:pPr>
        <w:suppressAutoHyphens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19727 Штукатур</w:t>
      </w:r>
    </w:p>
    <w:p w:rsidR="00233F2D" w:rsidRPr="001E47E3" w:rsidRDefault="00233F2D" w:rsidP="00233F2D">
      <w:pPr>
        <w:suppressAutoHyphens/>
        <w:ind w:firstLine="567"/>
        <w:jc w:val="both"/>
        <w:rPr>
          <w:rFonts w:eastAsia="Calibri"/>
          <w:sz w:val="26"/>
          <w:szCs w:val="26"/>
        </w:rPr>
      </w:pPr>
      <w:r w:rsidRPr="001E47E3">
        <w:rPr>
          <w:sz w:val="26"/>
          <w:szCs w:val="26"/>
        </w:rPr>
        <w:t xml:space="preserve">И освоить основной вид деятельности </w:t>
      </w:r>
      <w:r w:rsidRPr="001E47E3">
        <w:rPr>
          <w:rFonts w:eastAsia="Calibri"/>
          <w:sz w:val="26"/>
          <w:szCs w:val="26"/>
        </w:rPr>
        <w:t>по профессиям:</w:t>
      </w:r>
    </w:p>
    <w:p w:rsidR="00233F2D" w:rsidRPr="001E47E3" w:rsidRDefault="00233F2D" w:rsidP="00233F2D">
      <w:pPr>
        <w:suppressAutoHyphens/>
        <w:ind w:firstLine="567"/>
        <w:jc w:val="both"/>
        <w:rPr>
          <w:rFonts w:eastAsia="Calibri"/>
          <w:sz w:val="26"/>
          <w:szCs w:val="26"/>
        </w:rPr>
      </w:pPr>
      <w:r w:rsidRPr="001E47E3">
        <w:rPr>
          <w:rFonts w:eastAsia="Calibri"/>
          <w:sz w:val="26"/>
          <w:szCs w:val="26"/>
        </w:rPr>
        <w:t xml:space="preserve">«Каменщик» - </w:t>
      </w:r>
      <w:r w:rsidRPr="00E33D2C">
        <w:rPr>
          <w:rFonts w:eastAsia="Calibri"/>
          <w:bCs/>
          <w:sz w:val="26"/>
          <w:szCs w:val="26"/>
        </w:rPr>
        <w:t>Выполнение работ по подготовке и кладке простейших каменных конструкций</w:t>
      </w:r>
      <w:r w:rsidRPr="00E33D2C">
        <w:rPr>
          <w:rFonts w:eastAsia="Calibri"/>
          <w:sz w:val="26"/>
          <w:szCs w:val="26"/>
        </w:rPr>
        <w:t>;</w:t>
      </w:r>
    </w:p>
    <w:p w:rsidR="00233F2D" w:rsidRPr="001E47E3" w:rsidRDefault="00233F2D" w:rsidP="00233F2D">
      <w:pPr>
        <w:suppressAutoHyphens/>
        <w:ind w:firstLine="567"/>
        <w:jc w:val="both"/>
        <w:rPr>
          <w:rFonts w:eastAsia="Calibri"/>
          <w:sz w:val="26"/>
          <w:szCs w:val="26"/>
        </w:rPr>
      </w:pPr>
      <w:r w:rsidRPr="001E47E3">
        <w:rPr>
          <w:rFonts w:eastAsia="Calibri"/>
          <w:sz w:val="26"/>
          <w:szCs w:val="26"/>
        </w:rPr>
        <w:t xml:space="preserve">«Штукатур» - </w:t>
      </w:r>
      <w:r>
        <w:rPr>
          <w:rFonts w:eastAsia="Calibri"/>
          <w:sz w:val="26"/>
          <w:szCs w:val="26"/>
        </w:rPr>
        <w:t>Выполнение работ по о</w:t>
      </w:r>
      <w:r w:rsidRPr="00E33D2C">
        <w:rPr>
          <w:rFonts w:eastAsia="Calibri"/>
          <w:sz w:val="26"/>
          <w:szCs w:val="26"/>
        </w:rPr>
        <w:t>штукатуривани</w:t>
      </w:r>
      <w:r>
        <w:rPr>
          <w:rFonts w:eastAsia="Calibri"/>
          <w:sz w:val="26"/>
          <w:szCs w:val="26"/>
        </w:rPr>
        <w:t>ю</w:t>
      </w:r>
      <w:r w:rsidRPr="00E33D2C">
        <w:rPr>
          <w:rFonts w:eastAsia="Calibri"/>
          <w:sz w:val="26"/>
          <w:szCs w:val="26"/>
        </w:rPr>
        <w:t xml:space="preserve"> поверхностей зданий и сооружений вручную и механизированным способом</w:t>
      </w:r>
      <w:r>
        <w:rPr>
          <w:rFonts w:eastAsia="Calibri"/>
          <w:sz w:val="26"/>
          <w:szCs w:val="26"/>
        </w:rPr>
        <w:t>;</w:t>
      </w:r>
    </w:p>
    <w:p w:rsidR="00233F2D" w:rsidRPr="001E47E3" w:rsidRDefault="00233F2D" w:rsidP="00233F2D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1E47E3">
        <w:rPr>
          <w:sz w:val="26"/>
          <w:szCs w:val="26"/>
        </w:rPr>
        <w:t xml:space="preserve"> соответствующие ему общие компетенции и профессиональные компетенции:</w:t>
      </w:r>
    </w:p>
    <w:p w:rsidR="00233F2D" w:rsidRPr="001E47E3" w:rsidRDefault="00233F2D" w:rsidP="00233F2D">
      <w:pPr>
        <w:ind w:firstLine="567"/>
        <w:jc w:val="both"/>
        <w:rPr>
          <w:b/>
          <w:sz w:val="26"/>
          <w:szCs w:val="26"/>
        </w:rPr>
      </w:pPr>
      <w:r w:rsidRPr="001E47E3">
        <w:rPr>
          <w:b/>
          <w:sz w:val="26"/>
          <w:szCs w:val="26"/>
        </w:rPr>
        <w:t>1.2.1. Перечень общих компетенций: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99"/>
        <w:gridCol w:w="2127"/>
        <w:gridCol w:w="6342"/>
      </w:tblGrid>
      <w:tr w:rsidR="00233F2D" w:rsidRPr="00B26BD5" w:rsidTr="00EA13F6">
        <w:trPr>
          <w:cantSplit/>
          <w:trHeight w:val="846"/>
          <w:jc w:val="center"/>
        </w:trPr>
        <w:tc>
          <w:tcPr>
            <w:tcW w:w="1099" w:type="dxa"/>
            <w:vAlign w:val="center"/>
          </w:tcPr>
          <w:p w:rsidR="00233F2D" w:rsidRPr="00F22118" w:rsidRDefault="00233F2D" w:rsidP="00EA13F6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F22118">
              <w:rPr>
                <w:b/>
                <w:szCs w:val="24"/>
              </w:rPr>
              <w:t>Код компетенции</w:t>
            </w:r>
          </w:p>
        </w:tc>
        <w:tc>
          <w:tcPr>
            <w:tcW w:w="2127" w:type="dxa"/>
            <w:vAlign w:val="center"/>
          </w:tcPr>
          <w:p w:rsidR="00233F2D" w:rsidRPr="00F22118" w:rsidRDefault="00233F2D" w:rsidP="00EA13F6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F22118">
              <w:rPr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342" w:type="dxa"/>
            <w:vAlign w:val="center"/>
          </w:tcPr>
          <w:p w:rsidR="00233F2D" w:rsidRPr="00F22118" w:rsidRDefault="00233F2D" w:rsidP="00EA13F6">
            <w:pPr>
              <w:jc w:val="center"/>
              <w:rPr>
                <w:b/>
                <w:iCs/>
                <w:szCs w:val="24"/>
              </w:rPr>
            </w:pPr>
            <w:r w:rsidRPr="00F22118">
              <w:rPr>
                <w:b/>
                <w:iCs/>
                <w:szCs w:val="24"/>
              </w:rPr>
              <w:t>Знания, умения</w:t>
            </w:r>
          </w:p>
        </w:tc>
      </w:tr>
      <w:tr w:rsidR="00233F2D" w:rsidRPr="00B26BD5" w:rsidTr="00EA13F6">
        <w:trPr>
          <w:cantSplit/>
          <w:trHeight w:val="1895"/>
          <w:jc w:val="center"/>
        </w:trPr>
        <w:tc>
          <w:tcPr>
            <w:tcW w:w="1099" w:type="dxa"/>
            <w:vMerge w:val="restart"/>
          </w:tcPr>
          <w:p w:rsidR="00233F2D" w:rsidRPr="00F22118" w:rsidRDefault="00233F2D" w:rsidP="00EA13F6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F22118">
              <w:rPr>
                <w:iCs/>
                <w:szCs w:val="24"/>
              </w:rPr>
              <w:t>01</w:t>
            </w:r>
          </w:p>
        </w:tc>
        <w:tc>
          <w:tcPr>
            <w:tcW w:w="2127" w:type="dxa"/>
            <w:vMerge w:val="restart"/>
          </w:tcPr>
          <w:p w:rsidR="00233F2D" w:rsidRPr="00F22118" w:rsidRDefault="00233F2D" w:rsidP="00EA13F6">
            <w:pPr>
              <w:suppressAutoHyphens/>
              <w:rPr>
                <w:b/>
                <w:iCs/>
                <w:szCs w:val="24"/>
              </w:rPr>
            </w:pPr>
            <w:r w:rsidRPr="00F22118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iCs/>
                <w:szCs w:val="24"/>
              </w:rPr>
              <w:t xml:space="preserve">Умения: </w:t>
            </w:r>
            <w:r w:rsidRPr="00F22118"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33F2D" w:rsidRPr="00F22118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233F2D" w:rsidRPr="00F22118" w:rsidRDefault="00233F2D" w:rsidP="00EA13F6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33F2D" w:rsidRPr="00B26BD5" w:rsidTr="00EA13F6">
        <w:trPr>
          <w:cantSplit/>
          <w:trHeight w:val="2330"/>
          <w:jc w:val="center"/>
        </w:trPr>
        <w:tc>
          <w:tcPr>
            <w:tcW w:w="1099" w:type="dxa"/>
            <w:vMerge/>
          </w:tcPr>
          <w:p w:rsidR="00233F2D" w:rsidRPr="00F22118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F22118" w:rsidRDefault="00233F2D" w:rsidP="00EA13F6">
            <w:pPr>
              <w:suppressAutoHyphens/>
              <w:rPr>
                <w:iCs/>
                <w:szCs w:val="24"/>
              </w:rPr>
            </w:pP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bCs/>
                <w:szCs w:val="24"/>
              </w:rPr>
            </w:pPr>
            <w:r w:rsidRPr="00F22118">
              <w:rPr>
                <w:b/>
                <w:iCs/>
                <w:szCs w:val="24"/>
              </w:rPr>
              <w:t xml:space="preserve">Знания: </w:t>
            </w:r>
            <w:r w:rsidRPr="00F22118">
              <w:rPr>
                <w:iCs/>
                <w:szCs w:val="24"/>
              </w:rPr>
              <w:t>а</w:t>
            </w:r>
            <w:r w:rsidRPr="00F22118"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33F2D" w:rsidRPr="00F22118" w:rsidRDefault="00233F2D" w:rsidP="00EA13F6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33F2D" w:rsidRPr="00B26BD5" w:rsidTr="00EA13F6">
        <w:trPr>
          <w:cantSplit/>
          <w:trHeight w:val="1694"/>
          <w:jc w:val="center"/>
        </w:trPr>
        <w:tc>
          <w:tcPr>
            <w:tcW w:w="1099" w:type="dxa"/>
            <w:vMerge w:val="restart"/>
          </w:tcPr>
          <w:p w:rsidR="00233F2D" w:rsidRPr="00F22118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F22118">
              <w:rPr>
                <w:iCs/>
                <w:szCs w:val="24"/>
              </w:rPr>
              <w:t>02</w:t>
            </w:r>
          </w:p>
        </w:tc>
        <w:tc>
          <w:tcPr>
            <w:tcW w:w="2127" w:type="dxa"/>
            <w:vMerge w:val="restart"/>
          </w:tcPr>
          <w:p w:rsidR="00233F2D" w:rsidRPr="00F22118" w:rsidRDefault="00233F2D" w:rsidP="00EA13F6">
            <w:pPr>
              <w:suppressAutoHyphens/>
              <w:rPr>
                <w:iCs/>
                <w:szCs w:val="24"/>
              </w:rPr>
            </w:pPr>
            <w:r w:rsidRPr="00F22118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iCs/>
                <w:szCs w:val="24"/>
              </w:rPr>
              <w:t xml:space="preserve">Умения: </w:t>
            </w:r>
            <w:r w:rsidRPr="00F22118">
              <w:rPr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33F2D" w:rsidRPr="00B26BD5" w:rsidTr="00EA13F6">
        <w:trPr>
          <w:cantSplit/>
          <w:trHeight w:val="1132"/>
          <w:jc w:val="center"/>
        </w:trPr>
        <w:tc>
          <w:tcPr>
            <w:tcW w:w="1099" w:type="dxa"/>
            <w:vMerge/>
          </w:tcPr>
          <w:p w:rsidR="00233F2D" w:rsidRPr="00F22118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F22118" w:rsidRDefault="00233F2D" w:rsidP="00EA13F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b/>
                <w:iCs/>
                <w:szCs w:val="24"/>
              </w:rPr>
              <w:t xml:space="preserve">Знания: </w:t>
            </w:r>
            <w:r>
              <w:rPr>
                <w:iCs/>
                <w:szCs w:val="24"/>
              </w:rPr>
              <w:t xml:space="preserve">номенклатура информационных </w:t>
            </w:r>
            <w:r w:rsidRPr="00F22118">
              <w:rPr>
                <w:iCs/>
                <w:szCs w:val="24"/>
              </w:rPr>
              <w:t>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33F2D" w:rsidRPr="00B26BD5" w:rsidTr="00EA13F6">
        <w:trPr>
          <w:cantSplit/>
          <w:trHeight w:val="1140"/>
          <w:jc w:val="center"/>
        </w:trPr>
        <w:tc>
          <w:tcPr>
            <w:tcW w:w="1099" w:type="dxa"/>
            <w:vMerge w:val="restart"/>
          </w:tcPr>
          <w:p w:rsidR="00233F2D" w:rsidRPr="00F22118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ОК.</w:t>
            </w:r>
            <w:r w:rsidRPr="00F22118">
              <w:rPr>
                <w:iCs/>
                <w:szCs w:val="24"/>
              </w:rPr>
              <w:t>03</w:t>
            </w:r>
          </w:p>
        </w:tc>
        <w:tc>
          <w:tcPr>
            <w:tcW w:w="2127" w:type="dxa"/>
            <w:vMerge w:val="restart"/>
          </w:tcPr>
          <w:p w:rsidR="00233F2D" w:rsidRPr="00F22118" w:rsidRDefault="00233F2D" w:rsidP="00EA13F6">
            <w:pPr>
              <w:suppressAutoHyphens/>
              <w:rPr>
                <w:szCs w:val="24"/>
              </w:rPr>
            </w:pPr>
            <w:r w:rsidRPr="00F22118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Умения: </w:t>
            </w:r>
            <w:r w:rsidRPr="00F22118">
              <w:rPr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33F2D" w:rsidRPr="00B26BD5" w:rsidTr="00EA13F6">
        <w:trPr>
          <w:cantSplit/>
          <w:trHeight w:val="1172"/>
          <w:jc w:val="center"/>
        </w:trPr>
        <w:tc>
          <w:tcPr>
            <w:tcW w:w="1099" w:type="dxa"/>
            <w:vMerge/>
          </w:tcPr>
          <w:p w:rsidR="00233F2D" w:rsidRPr="00F22118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F22118" w:rsidRDefault="00233F2D" w:rsidP="00EA13F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Знания: </w:t>
            </w:r>
            <w:r w:rsidRPr="00F22118"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33F2D" w:rsidRPr="00B26BD5" w:rsidTr="00EA13F6">
        <w:trPr>
          <w:cantSplit/>
          <w:trHeight w:val="509"/>
          <w:jc w:val="center"/>
        </w:trPr>
        <w:tc>
          <w:tcPr>
            <w:tcW w:w="1099" w:type="dxa"/>
            <w:vMerge w:val="restart"/>
          </w:tcPr>
          <w:p w:rsidR="00233F2D" w:rsidRPr="00F22118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F22118">
              <w:rPr>
                <w:iCs/>
                <w:szCs w:val="24"/>
              </w:rPr>
              <w:t>04</w:t>
            </w:r>
          </w:p>
        </w:tc>
        <w:tc>
          <w:tcPr>
            <w:tcW w:w="2127" w:type="dxa"/>
            <w:vMerge w:val="restart"/>
          </w:tcPr>
          <w:p w:rsidR="00233F2D" w:rsidRPr="00F22118" w:rsidRDefault="00233F2D" w:rsidP="00EA13F6">
            <w:pPr>
              <w:suppressAutoHyphens/>
              <w:rPr>
                <w:szCs w:val="24"/>
              </w:rPr>
            </w:pPr>
            <w:r w:rsidRPr="00F22118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Умения: </w:t>
            </w:r>
            <w:r w:rsidRPr="00F22118">
              <w:rPr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33F2D" w:rsidRPr="00B26BD5" w:rsidTr="00EA13F6">
        <w:trPr>
          <w:cantSplit/>
          <w:trHeight w:val="991"/>
          <w:jc w:val="center"/>
        </w:trPr>
        <w:tc>
          <w:tcPr>
            <w:tcW w:w="1099" w:type="dxa"/>
            <w:vMerge/>
          </w:tcPr>
          <w:p w:rsidR="00233F2D" w:rsidRPr="00F22118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F22118" w:rsidRDefault="00233F2D" w:rsidP="00EA13F6">
            <w:pPr>
              <w:suppressAutoHyphens/>
              <w:rPr>
                <w:szCs w:val="24"/>
              </w:rPr>
            </w:pP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Знания: </w:t>
            </w:r>
            <w:r w:rsidRPr="00F22118">
              <w:rPr>
                <w:bCs/>
                <w:szCs w:val="24"/>
              </w:rPr>
              <w:t>психо</w:t>
            </w:r>
            <w:r>
              <w:rPr>
                <w:bCs/>
                <w:szCs w:val="24"/>
              </w:rPr>
              <w:t xml:space="preserve">логические основы деятельности </w:t>
            </w:r>
            <w:r w:rsidRPr="00F22118">
              <w:rPr>
                <w:bCs/>
                <w:szCs w:val="24"/>
              </w:rPr>
              <w:t>коллектива, психологические особенности личности; основы проектной деятельности</w:t>
            </w:r>
          </w:p>
        </w:tc>
      </w:tr>
      <w:tr w:rsidR="00233F2D" w:rsidRPr="00B26BD5" w:rsidTr="00EA13F6">
        <w:trPr>
          <w:cantSplit/>
          <w:trHeight w:val="1002"/>
          <w:jc w:val="center"/>
        </w:trPr>
        <w:tc>
          <w:tcPr>
            <w:tcW w:w="1099" w:type="dxa"/>
            <w:vMerge w:val="restart"/>
          </w:tcPr>
          <w:p w:rsidR="00233F2D" w:rsidRPr="00F22118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F22118">
              <w:rPr>
                <w:iCs/>
                <w:szCs w:val="24"/>
              </w:rPr>
              <w:t>05</w:t>
            </w:r>
          </w:p>
        </w:tc>
        <w:tc>
          <w:tcPr>
            <w:tcW w:w="2127" w:type="dxa"/>
            <w:vMerge w:val="restart"/>
          </w:tcPr>
          <w:p w:rsidR="00233F2D" w:rsidRPr="00F22118" w:rsidRDefault="00233F2D" w:rsidP="00EA13F6">
            <w:pPr>
              <w:suppressAutoHyphens/>
              <w:rPr>
                <w:szCs w:val="24"/>
              </w:rPr>
            </w:pPr>
            <w:r w:rsidRPr="00F22118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>Умения:</w:t>
            </w:r>
            <w:r w:rsidRPr="00F22118">
              <w:rPr>
                <w:iCs/>
                <w:szCs w:val="24"/>
              </w:rPr>
              <w:t xml:space="preserve"> грамотно </w:t>
            </w:r>
            <w:r w:rsidRPr="00F22118"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233F2D" w:rsidRPr="00B26BD5" w:rsidTr="00EA13F6">
        <w:trPr>
          <w:cantSplit/>
          <w:trHeight w:val="1121"/>
          <w:jc w:val="center"/>
        </w:trPr>
        <w:tc>
          <w:tcPr>
            <w:tcW w:w="1099" w:type="dxa"/>
            <w:vMerge/>
          </w:tcPr>
          <w:p w:rsidR="00233F2D" w:rsidRPr="00F22118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F22118" w:rsidRDefault="00233F2D" w:rsidP="00EA13F6">
            <w:pPr>
              <w:suppressAutoHyphens/>
              <w:rPr>
                <w:szCs w:val="24"/>
              </w:rPr>
            </w:pP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b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Знания: </w:t>
            </w:r>
            <w:r w:rsidRPr="00F22118">
              <w:rPr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33F2D" w:rsidRPr="00CF5544" w:rsidTr="00EA13F6">
        <w:trPr>
          <w:cantSplit/>
          <w:trHeight w:val="615"/>
          <w:jc w:val="center"/>
        </w:trPr>
        <w:tc>
          <w:tcPr>
            <w:tcW w:w="1099" w:type="dxa"/>
            <w:vMerge w:val="restart"/>
          </w:tcPr>
          <w:p w:rsidR="00233F2D" w:rsidRPr="00CF5544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CF5544">
              <w:rPr>
                <w:iCs/>
                <w:szCs w:val="24"/>
              </w:rPr>
              <w:t>06</w:t>
            </w:r>
          </w:p>
        </w:tc>
        <w:tc>
          <w:tcPr>
            <w:tcW w:w="2127" w:type="dxa"/>
            <w:vMerge w:val="restart"/>
          </w:tcPr>
          <w:p w:rsidR="00233F2D" w:rsidRPr="00CF5544" w:rsidRDefault="00233F2D" w:rsidP="00EA13F6">
            <w:pPr>
              <w:suppressAutoHyphens/>
              <w:rPr>
                <w:szCs w:val="24"/>
              </w:rPr>
            </w:pPr>
            <w:r w:rsidRPr="00CF5544">
              <w:rPr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42" w:type="dxa"/>
          </w:tcPr>
          <w:p w:rsidR="00233F2D" w:rsidRPr="00CF5544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CF5544">
              <w:rPr>
                <w:b/>
                <w:bCs/>
                <w:iCs/>
                <w:szCs w:val="24"/>
              </w:rPr>
              <w:t>Умения:</w:t>
            </w:r>
            <w:r w:rsidRPr="00CF5544">
              <w:rPr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233F2D" w:rsidRPr="00CF5544" w:rsidTr="00EA13F6">
        <w:trPr>
          <w:cantSplit/>
          <w:trHeight w:val="1138"/>
          <w:jc w:val="center"/>
        </w:trPr>
        <w:tc>
          <w:tcPr>
            <w:tcW w:w="1099" w:type="dxa"/>
            <w:vMerge/>
          </w:tcPr>
          <w:p w:rsidR="00233F2D" w:rsidRPr="00CF5544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CF5544" w:rsidRDefault="00233F2D" w:rsidP="00EA13F6">
            <w:pPr>
              <w:suppressAutoHyphens/>
              <w:rPr>
                <w:szCs w:val="24"/>
              </w:rPr>
            </w:pPr>
          </w:p>
        </w:tc>
        <w:tc>
          <w:tcPr>
            <w:tcW w:w="6342" w:type="dxa"/>
          </w:tcPr>
          <w:p w:rsidR="00233F2D" w:rsidRPr="00CF5544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CF5544">
              <w:rPr>
                <w:b/>
                <w:bCs/>
                <w:iCs/>
                <w:szCs w:val="24"/>
              </w:rPr>
              <w:t xml:space="preserve">Знания: </w:t>
            </w:r>
            <w:r w:rsidRPr="00CF5544">
              <w:rPr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233F2D" w:rsidRPr="00B26BD5" w:rsidTr="00EA13F6">
        <w:trPr>
          <w:cantSplit/>
          <w:trHeight w:val="982"/>
          <w:jc w:val="center"/>
        </w:trPr>
        <w:tc>
          <w:tcPr>
            <w:tcW w:w="1099" w:type="dxa"/>
            <w:vMerge w:val="restart"/>
          </w:tcPr>
          <w:p w:rsidR="00233F2D" w:rsidRPr="00CF5544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CF5544">
              <w:rPr>
                <w:iCs/>
                <w:szCs w:val="24"/>
              </w:rPr>
              <w:t>07</w:t>
            </w:r>
          </w:p>
        </w:tc>
        <w:tc>
          <w:tcPr>
            <w:tcW w:w="2127" w:type="dxa"/>
            <w:vMerge w:val="restart"/>
          </w:tcPr>
          <w:p w:rsidR="00233F2D" w:rsidRPr="00CF5544" w:rsidRDefault="00233F2D" w:rsidP="00EA13F6">
            <w:pPr>
              <w:suppressAutoHyphens/>
              <w:rPr>
                <w:szCs w:val="24"/>
              </w:rPr>
            </w:pPr>
            <w:r w:rsidRPr="00CF5544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CF5544">
              <w:rPr>
                <w:b/>
                <w:bCs/>
                <w:iCs/>
                <w:szCs w:val="24"/>
              </w:rPr>
              <w:t xml:space="preserve">Умения: </w:t>
            </w:r>
            <w:r w:rsidRPr="00CF5544">
              <w:rPr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233F2D" w:rsidRPr="00B26BD5" w:rsidTr="00EA13F6">
        <w:trPr>
          <w:cantSplit/>
          <w:trHeight w:val="1228"/>
          <w:jc w:val="center"/>
        </w:trPr>
        <w:tc>
          <w:tcPr>
            <w:tcW w:w="1099" w:type="dxa"/>
            <w:vMerge/>
          </w:tcPr>
          <w:p w:rsidR="00233F2D" w:rsidRPr="00F22118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F22118" w:rsidRDefault="00233F2D" w:rsidP="00EA13F6">
            <w:pPr>
              <w:suppressAutoHyphens/>
              <w:rPr>
                <w:szCs w:val="24"/>
              </w:rPr>
            </w:pP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b/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Знания: </w:t>
            </w:r>
            <w:r w:rsidRPr="00F22118">
              <w:rPr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33F2D" w:rsidRPr="00CF5544" w:rsidTr="00EA13F6">
        <w:trPr>
          <w:cantSplit/>
          <w:trHeight w:val="1267"/>
          <w:jc w:val="center"/>
        </w:trPr>
        <w:tc>
          <w:tcPr>
            <w:tcW w:w="1099" w:type="dxa"/>
            <w:vMerge w:val="restart"/>
          </w:tcPr>
          <w:p w:rsidR="00233F2D" w:rsidRPr="00CF5544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ОК.</w:t>
            </w:r>
            <w:r w:rsidRPr="00CF5544">
              <w:rPr>
                <w:iCs/>
                <w:szCs w:val="24"/>
              </w:rPr>
              <w:t>08</w:t>
            </w:r>
          </w:p>
        </w:tc>
        <w:tc>
          <w:tcPr>
            <w:tcW w:w="2127" w:type="dxa"/>
            <w:vMerge w:val="restart"/>
          </w:tcPr>
          <w:p w:rsidR="00233F2D" w:rsidRPr="00CF5544" w:rsidRDefault="00233F2D" w:rsidP="00EA13F6">
            <w:pPr>
              <w:jc w:val="both"/>
              <w:rPr>
                <w:szCs w:val="24"/>
              </w:rPr>
            </w:pPr>
            <w:r w:rsidRPr="00CF5544">
              <w:rPr>
                <w:szCs w:val="24"/>
              </w:rPr>
              <w:t>Использовать средства физической культ</w:t>
            </w:r>
            <w:r w:rsidRPr="00CF5544">
              <w:rPr>
                <w:szCs w:val="24"/>
              </w:rPr>
              <w:t>у</w:t>
            </w:r>
            <w:r w:rsidRPr="00CF5544">
              <w:rPr>
                <w:szCs w:val="24"/>
              </w:rPr>
              <w:t>ры для сохранения и укрепления здор</w:t>
            </w:r>
            <w:r w:rsidRPr="00CF5544">
              <w:rPr>
                <w:szCs w:val="24"/>
              </w:rPr>
              <w:t>о</w:t>
            </w:r>
            <w:r w:rsidRPr="00CF5544">
              <w:rPr>
                <w:szCs w:val="24"/>
              </w:rPr>
              <w:t>вья в процессе пр</w:t>
            </w:r>
            <w:r w:rsidRPr="00CF5544">
              <w:rPr>
                <w:szCs w:val="24"/>
              </w:rPr>
              <w:t>о</w:t>
            </w:r>
            <w:r w:rsidRPr="00CF5544">
              <w:rPr>
                <w:szCs w:val="24"/>
              </w:rPr>
              <w:t>фессиональной деятельности и поддержания необходимого уро</w:t>
            </w:r>
            <w:r w:rsidRPr="00CF5544">
              <w:rPr>
                <w:szCs w:val="24"/>
              </w:rPr>
              <w:t>в</w:t>
            </w:r>
            <w:r w:rsidRPr="00CF5544">
              <w:rPr>
                <w:szCs w:val="24"/>
              </w:rPr>
              <w:t>ня физической подгото</w:t>
            </w:r>
            <w:r w:rsidRPr="00CF5544">
              <w:rPr>
                <w:szCs w:val="24"/>
              </w:rPr>
              <w:t>в</w:t>
            </w:r>
            <w:r w:rsidRPr="00CF5544">
              <w:rPr>
                <w:szCs w:val="24"/>
              </w:rPr>
              <w:t>ленности</w:t>
            </w:r>
          </w:p>
        </w:tc>
        <w:tc>
          <w:tcPr>
            <w:tcW w:w="6342" w:type="dxa"/>
          </w:tcPr>
          <w:p w:rsidR="00233F2D" w:rsidRPr="00CF5544" w:rsidRDefault="00233F2D" w:rsidP="00EA13F6">
            <w:pPr>
              <w:suppressAutoHyphens/>
              <w:jc w:val="both"/>
              <w:rPr>
                <w:b/>
                <w:iCs/>
                <w:szCs w:val="24"/>
              </w:rPr>
            </w:pPr>
            <w:r w:rsidRPr="00CF5544">
              <w:rPr>
                <w:b/>
                <w:iCs/>
                <w:szCs w:val="24"/>
              </w:rPr>
              <w:t xml:space="preserve">Умения: </w:t>
            </w:r>
            <w:r w:rsidRPr="00CF5544">
              <w:rPr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233F2D" w:rsidRPr="00CF5544" w:rsidTr="00EA13F6">
        <w:trPr>
          <w:cantSplit/>
          <w:trHeight w:val="1430"/>
          <w:jc w:val="center"/>
        </w:trPr>
        <w:tc>
          <w:tcPr>
            <w:tcW w:w="1099" w:type="dxa"/>
            <w:vMerge/>
          </w:tcPr>
          <w:p w:rsidR="00233F2D" w:rsidRPr="00CF5544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CF5544" w:rsidRDefault="00233F2D" w:rsidP="00EA13F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342" w:type="dxa"/>
          </w:tcPr>
          <w:p w:rsidR="00233F2D" w:rsidRPr="00CF5544" w:rsidRDefault="00233F2D" w:rsidP="00EA13F6">
            <w:pPr>
              <w:suppressAutoHyphens/>
              <w:jc w:val="both"/>
              <w:rPr>
                <w:b/>
                <w:iCs/>
                <w:szCs w:val="24"/>
              </w:rPr>
            </w:pPr>
            <w:r w:rsidRPr="00CF5544">
              <w:rPr>
                <w:b/>
                <w:iCs/>
                <w:szCs w:val="24"/>
              </w:rPr>
              <w:t xml:space="preserve">Знания: </w:t>
            </w:r>
            <w:r w:rsidRPr="00CF5544">
              <w:rPr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233F2D" w:rsidRPr="00CF5544" w:rsidTr="00EA13F6">
        <w:trPr>
          <w:cantSplit/>
          <w:trHeight w:val="983"/>
          <w:jc w:val="center"/>
        </w:trPr>
        <w:tc>
          <w:tcPr>
            <w:tcW w:w="1099" w:type="dxa"/>
            <w:vMerge w:val="restart"/>
          </w:tcPr>
          <w:p w:rsidR="00233F2D" w:rsidRPr="00CF5544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CF5544">
              <w:rPr>
                <w:iCs/>
                <w:szCs w:val="24"/>
              </w:rPr>
              <w:t>09</w:t>
            </w:r>
          </w:p>
        </w:tc>
        <w:tc>
          <w:tcPr>
            <w:tcW w:w="2127" w:type="dxa"/>
            <w:vMerge w:val="restart"/>
          </w:tcPr>
          <w:p w:rsidR="00233F2D" w:rsidRPr="00CF5544" w:rsidRDefault="00233F2D" w:rsidP="00EA13F6">
            <w:pPr>
              <w:suppressAutoHyphens/>
              <w:rPr>
                <w:szCs w:val="24"/>
              </w:rPr>
            </w:pPr>
            <w:r w:rsidRPr="00CF5544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42" w:type="dxa"/>
          </w:tcPr>
          <w:p w:rsidR="00233F2D" w:rsidRPr="00CF5544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CF5544">
              <w:rPr>
                <w:b/>
                <w:bCs/>
                <w:iCs/>
                <w:szCs w:val="24"/>
              </w:rPr>
              <w:t xml:space="preserve">Умения: </w:t>
            </w:r>
            <w:r w:rsidRPr="00CF5544">
              <w:rPr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33F2D" w:rsidRPr="00CF5544" w:rsidTr="00EA13F6">
        <w:trPr>
          <w:cantSplit/>
          <w:trHeight w:val="956"/>
          <w:jc w:val="center"/>
        </w:trPr>
        <w:tc>
          <w:tcPr>
            <w:tcW w:w="1099" w:type="dxa"/>
            <w:vMerge/>
          </w:tcPr>
          <w:p w:rsidR="00233F2D" w:rsidRPr="00CF5544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CF5544" w:rsidRDefault="00233F2D" w:rsidP="00EA13F6">
            <w:pPr>
              <w:suppressAutoHyphens/>
              <w:rPr>
                <w:szCs w:val="24"/>
              </w:rPr>
            </w:pPr>
          </w:p>
        </w:tc>
        <w:tc>
          <w:tcPr>
            <w:tcW w:w="6342" w:type="dxa"/>
          </w:tcPr>
          <w:p w:rsidR="00233F2D" w:rsidRPr="00CF5544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CF5544">
              <w:rPr>
                <w:b/>
                <w:bCs/>
                <w:iCs/>
                <w:szCs w:val="24"/>
              </w:rPr>
              <w:t xml:space="preserve">Знания: </w:t>
            </w:r>
            <w:r w:rsidRPr="00CF5544"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33F2D" w:rsidRPr="00B26BD5" w:rsidTr="00EA13F6">
        <w:trPr>
          <w:cantSplit/>
          <w:trHeight w:val="1895"/>
          <w:jc w:val="center"/>
        </w:trPr>
        <w:tc>
          <w:tcPr>
            <w:tcW w:w="1099" w:type="dxa"/>
            <w:vMerge w:val="restart"/>
          </w:tcPr>
          <w:p w:rsidR="00233F2D" w:rsidRPr="00CF5544" w:rsidRDefault="00233F2D" w:rsidP="00EA13F6">
            <w:pPr>
              <w:ind w:lef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CF5544">
              <w:rPr>
                <w:iCs/>
                <w:szCs w:val="24"/>
              </w:rPr>
              <w:t>10</w:t>
            </w:r>
          </w:p>
        </w:tc>
        <w:tc>
          <w:tcPr>
            <w:tcW w:w="2127" w:type="dxa"/>
            <w:vMerge w:val="restart"/>
          </w:tcPr>
          <w:p w:rsidR="00233F2D" w:rsidRPr="00CF5544" w:rsidRDefault="00233F2D" w:rsidP="00EA13F6">
            <w:pPr>
              <w:suppressAutoHyphens/>
              <w:rPr>
                <w:szCs w:val="24"/>
              </w:rPr>
            </w:pPr>
            <w:r w:rsidRPr="00CF5544">
              <w:rPr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CF5544">
              <w:rPr>
                <w:b/>
                <w:bCs/>
                <w:iCs/>
                <w:szCs w:val="24"/>
              </w:rPr>
              <w:t xml:space="preserve">Умения: </w:t>
            </w:r>
            <w:r w:rsidRPr="00CF5544"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33F2D" w:rsidRPr="00B26BD5" w:rsidTr="00EA13F6">
        <w:trPr>
          <w:cantSplit/>
          <w:trHeight w:val="2227"/>
          <w:jc w:val="center"/>
        </w:trPr>
        <w:tc>
          <w:tcPr>
            <w:tcW w:w="1099" w:type="dxa"/>
            <w:vMerge/>
          </w:tcPr>
          <w:p w:rsidR="00233F2D" w:rsidRPr="00F22118" w:rsidRDefault="00233F2D" w:rsidP="00EA13F6">
            <w:pPr>
              <w:ind w:lef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F22118" w:rsidRDefault="00233F2D" w:rsidP="00EA13F6">
            <w:pPr>
              <w:suppressAutoHyphens/>
              <w:rPr>
                <w:szCs w:val="24"/>
              </w:rPr>
            </w:pP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iCs/>
                <w:szCs w:val="24"/>
              </w:rPr>
              <w:t>Знания:</w:t>
            </w:r>
            <w:r w:rsidRPr="00F22118">
              <w:rPr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33F2D" w:rsidRPr="00B26BD5" w:rsidTr="00EA13F6">
        <w:trPr>
          <w:cantSplit/>
          <w:trHeight w:val="1692"/>
          <w:jc w:val="center"/>
        </w:trPr>
        <w:tc>
          <w:tcPr>
            <w:tcW w:w="1099" w:type="dxa"/>
            <w:vMerge w:val="restart"/>
          </w:tcPr>
          <w:p w:rsidR="00233F2D" w:rsidRPr="00F22118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</w:t>
            </w:r>
            <w:r w:rsidRPr="00F22118">
              <w:rPr>
                <w:iCs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233F2D" w:rsidRPr="00F22118" w:rsidRDefault="00233F2D" w:rsidP="00EA13F6">
            <w:pPr>
              <w:suppressAutoHyphens/>
              <w:rPr>
                <w:szCs w:val="24"/>
              </w:rPr>
            </w:pPr>
            <w:r w:rsidRPr="00F22118">
              <w:rPr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bCs/>
                <w:iCs/>
                <w:szCs w:val="24"/>
              </w:rPr>
              <w:t xml:space="preserve">Умения: </w:t>
            </w:r>
            <w:r w:rsidRPr="00F22118">
              <w:rPr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2118">
              <w:rPr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33F2D" w:rsidRPr="00B26BD5" w:rsidTr="00EA13F6">
        <w:trPr>
          <w:cantSplit/>
          <w:trHeight w:val="1297"/>
          <w:jc w:val="center"/>
        </w:trPr>
        <w:tc>
          <w:tcPr>
            <w:tcW w:w="1099" w:type="dxa"/>
            <w:vMerge/>
          </w:tcPr>
          <w:p w:rsidR="00233F2D" w:rsidRPr="00F22118" w:rsidRDefault="00233F2D" w:rsidP="00EA13F6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233F2D" w:rsidRPr="00F22118" w:rsidRDefault="00233F2D" w:rsidP="00EA13F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342" w:type="dxa"/>
          </w:tcPr>
          <w:p w:rsidR="00233F2D" w:rsidRPr="00F22118" w:rsidRDefault="00233F2D" w:rsidP="00EA13F6">
            <w:pPr>
              <w:suppressAutoHyphens/>
              <w:jc w:val="both"/>
              <w:rPr>
                <w:iCs/>
                <w:szCs w:val="24"/>
              </w:rPr>
            </w:pPr>
            <w:r w:rsidRPr="00F22118">
              <w:rPr>
                <w:b/>
                <w:bCs/>
                <w:szCs w:val="24"/>
              </w:rPr>
              <w:t>Знание:</w:t>
            </w:r>
            <w:r w:rsidRPr="00F22118">
              <w:rPr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33F2D" w:rsidRDefault="00233F2D" w:rsidP="00233F2D">
      <w:pPr>
        <w:rPr>
          <w:bCs/>
          <w:sz w:val="28"/>
          <w:szCs w:val="28"/>
        </w:rPr>
      </w:pPr>
    </w:p>
    <w:p w:rsidR="00233F2D" w:rsidRPr="001E47E3" w:rsidRDefault="00233F2D" w:rsidP="00233F2D">
      <w:pPr>
        <w:ind w:firstLine="567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br w:type="page"/>
      </w:r>
    </w:p>
    <w:p w:rsidR="00233F2D" w:rsidRPr="001E47E3" w:rsidRDefault="00233F2D" w:rsidP="00233F2D"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</w:t>
      </w:r>
      <w:r w:rsidRPr="001E47E3">
        <w:rPr>
          <w:b/>
          <w:bCs/>
          <w:sz w:val="26"/>
          <w:szCs w:val="26"/>
        </w:rPr>
        <w:t xml:space="preserve"> Профессиональные компетенции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701"/>
        <w:gridCol w:w="2188"/>
        <w:gridCol w:w="5324"/>
      </w:tblGrid>
      <w:tr w:rsidR="00652107" w:rsidRPr="00615A51" w:rsidTr="00652107">
        <w:tc>
          <w:tcPr>
            <w:tcW w:w="426" w:type="dxa"/>
            <w:vAlign w:val="center"/>
          </w:tcPr>
          <w:p w:rsidR="00652107" w:rsidRPr="00700125" w:rsidRDefault="00652107" w:rsidP="00EA13F6">
            <w:pPr>
              <w:jc w:val="center"/>
              <w:rPr>
                <w:b/>
                <w:bCs/>
                <w:szCs w:val="24"/>
              </w:rPr>
            </w:pPr>
            <w:r w:rsidRPr="00700125">
              <w:rPr>
                <w:b/>
                <w:bCs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652107" w:rsidRPr="00700125" w:rsidRDefault="00652107" w:rsidP="00EA13F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Вид деятельности </w:t>
            </w:r>
          </w:p>
        </w:tc>
        <w:tc>
          <w:tcPr>
            <w:tcW w:w="2188" w:type="dxa"/>
            <w:vAlign w:val="center"/>
          </w:tcPr>
          <w:p w:rsidR="00652107" w:rsidRPr="00700125" w:rsidRDefault="00652107" w:rsidP="00EA13F6">
            <w:pPr>
              <w:jc w:val="center"/>
              <w:rPr>
                <w:b/>
                <w:bCs/>
                <w:szCs w:val="24"/>
              </w:rPr>
            </w:pPr>
            <w:r w:rsidRPr="00700125">
              <w:rPr>
                <w:b/>
                <w:bCs/>
                <w:szCs w:val="24"/>
              </w:rPr>
              <w:t>Код, наименование комп</w:t>
            </w:r>
            <w:r w:rsidRPr="00700125">
              <w:rPr>
                <w:b/>
                <w:bCs/>
                <w:szCs w:val="24"/>
              </w:rPr>
              <w:t>е</w:t>
            </w:r>
            <w:r w:rsidRPr="00700125">
              <w:rPr>
                <w:b/>
                <w:bCs/>
                <w:szCs w:val="24"/>
              </w:rPr>
              <w:t>тенции</w:t>
            </w:r>
          </w:p>
        </w:tc>
        <w:tc>
          <w:tcPr>
            <w:tcW w:w="5324" w:type="dxa"/>
            <w:vAlign w:val="center"/>
          </w:tcPr>
          <w:p w:rsidR="00652107" w:rsidRPr="00700125" w:rsidRDefault="00652107" w:rsidP="00EA13F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700125">
              <w:rPr>
                <w:b/>
                <w:bCs/>
                <w:szCs w:val="24"/>
              </w:rPr>
              <w:t>оказатели освоения комп</w:t>
            </w:r>
            <w:r w:rsidRPr="00700125">
              <w:rPr>
                <w:b/>
                <w:bCs/>
                <w:szCs w:val="24"/>
              </w:rPr>
              <w:t>е</w:t>
            </w:r>
            <w:r w:rsidRPr="00700125">
              <w:rPr>
                <w:b/>
                <w:bCs/>
                <w:szCs w:val="24"/>
              </w:rPr>
              <w:t>тенции</w:t>
            </w:r>
          </w:p>
        </w:tc>
      </w:tr>
      <w:tr w:rsidR="00652107" w:rsidRPr="00615A51" w:rsidTr="00652107">
        <w:tc>
          <w:tcPr>
            <w:tcW w:w="426" w:type="dxa"/>
            <w:vMerge w:val="restart"/>
          </w:tcPr>
          <w:p w:rsidR="00652107" w:rsidRPr="00700125" w:rsidRDefault="00652107" w:rsidP="00EA13F6">
            <w:pPr>
              <w:rPr>
                <w:bCs/>
                <w:szCs w:val="24"/>
              </w:rPr>
            </w:pPr>
            <w:r w:rsidRPr="00700125">
              <w:rPr>
                <w:bCs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652107" w:rsidRPr="00700125" w:rsidRDefault="00652107" w:rsidP="00EA13F6">
            <w:pPr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Выполнение работ по подготовке и кладке простейших каменных конструкций</w:t>
            </w:r>
          </w:p>
        </w:tc>
        <w:tc>
          <w:tcPr>
            <w:tcW w:w="2188" w:type="dxa"/>
          </w:tcPr>
          <w:p w:rsidR="00652107" w:rsidRPr="00700125" w:rsidRDefault="00652107" w:rsidP="00EA13F6">
            <w:pPr>
              <w:rPr>
                <w:szCs w:val="24"/>
              </w:rPr>
            </w:pPr>
            <w:r>
              <w:rPr>
                <w:rFonts w:eastAsia="Calibri"/>
                <w:szCs w:val="24"/>
              </w:rPr>
              <w:t>ПК.7</w:t>
            </w:r>
            <w:r w:rsidRPr="00700125">
              <w:rPr>
                <w:rFonts w:eastAsia="Calibri"/>
                <w:szCs w:val="24"/>
              </w:rPr>
              <w:t xml:space="preserve">.1 </w:t>
            </w:r>
            <w:r>
              <w:rPr>
                <w:rFonts w:eastAsia="Calibri"/>
                <w:szCs w:val="24"/>
              </w:rPr>
              <w:t>Выполнять подготовку</w:t>
            </w:r>
            <w:r w:rsidRPr="00700125">
              <w:rPr>
                <w:rFonts w:eastAsia="Calibri"/>
                <w:szCs w:val="24"/>
              </w:rPr>
              <w:t xml:space="preserve"> материалов</w:t>
            </w:r>
            <w:r>
              <w:rPr>
                <w:rFonts w:eastAsia="Calibri"/>
                <w:szCs w:val="24"/>
              </w:rPr>
              <w:t>,</w:t>
            </w:r>
            <w:r w:rsidRPr="00700125">
              <w:rPr>
                <w:rFonts w:eastAsia="Calibri"/>
                <w:szCs w:val="24"/>
              </w:rPr>
              <w:t xml:space="preserve"> такелажные работы при </w:t>
            </w:r>
            <w:r>
              <w:rPr>
                <w:rFonts w:eastAsia="Calibri"/>
                <w:szCs w:val="24"/>
              </w:rPr>
              <w:t xml:space="preserve">кладке </w:t>
            </w:r>
            <w:r w:rsidRPr="00700125">
              <w:rPr>
                <w:rFonts w:eastAsia="Calibri"/>
                <w:szCs w:val="24"/>
              </w:rPr>
              <w:t>простейших каменных конструкций</w:t>
            </w:r>
          </w:p>
        </w:tc>
        <w:tc>
          <w:tcPr>
            <w:tcW w:w="5324" w:type="dxa"/>
          </w:tcPr>
          <w:p w:rsidR="00652107" w:rsidRPr="00700125" w:rsidRDefault="00652107" w:rsidP="00652107">
            <w:pPr>
              <w:rPr>
                <w:i/>
                <w:szCs w:val="24"/>
              </w:rPr>
            </w:pPr>
            <w:r w:rsidRPr="00700125">
              <w:rPr>
                <w:bCs/>
                <w:i/>
                <w:szCs w:val="24"/>
              </w:rPr>
              <w:t>Знать: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основные виды стеновых материалов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сортамент, маркировка и нормы расходов применяемых материалов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правила разборки кладки фундаментов, стен и столбов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способы и правила очистки кирпича от раствора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правила перемещения и складирования грузов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основные виды и правила применения такелажной оснастки, стропов и захватных приспособлений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способы и последовательность приготовления растворов для кладки, состав растворов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виды инструмента, оборудо</w:t>
            </w:r>
            <w:r>
              <w:rPr>
                <w:szCs w:val="24"/>
              </w:rPr>
              <w:t xml:space="preserve">вания, инвентаря и оснастки для </w:t>
            </w:r>
            <w:r w:rsidRPr="007A4EE0">
              <w:rPr>
                <w:szCs w:val="24"/>
              </w:rPr>
              <w:t>приготовления раствора и правила их применения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виды и правила использования средств индивидуальной защиты, применяемых для безопасного выполнения работ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производственная сигнализация при выполнении такелажных работ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</w:t>
            </w:r>
            <w:r>
              <w:rPr>
                <w:szCs w:val="24"/>
              </w:rPr>
              <w:t>;</w:t>
            </w:r>
          </w:p>
          <w:p w:rsidR="00652107" w:rsidRPr="00700125" w:rsidRDefault="00652107" w:rsidP="00652107">
            <w:pPr>
              <w:rPr>
                <w:bCs/>
                <w:szCs w:val="24"/>
              </w:rPr>
            </w:pPr>
            <w:r w:rsidRPr="007A4EE0">
              <w:rPr>
                <w:szCs w:val="24"/>
              </w:rPr>
              <w:t>требования, предъявляемые к качеству выполняемых работ</w:t>
            </w:r>
          </w:p>
        </w:tc>
      </w:tr>
      <w:tr w:rsidR="00652107" w:rsidRPr="00615A51" w:rsidTr="00652107">
        <w:trPr>
          <w:trHeight w:val="480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52107" w:rsidRPr="00700125" w:rsidRDefault="00652107" w:rsidP="00EA13F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52107" w:rsidRPr="00700125" w:rsidRDefault="00652107" w:rsidP="00EA13F6">
            <w:pPr>
              <w:rPr>
                <w:bCs/>
                <w:szCs w:val="24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652107" w:rsidRPr="00700125" w:rsidRDefault="00652107" w:rsidP="00652107">
            <w:pPr>
              <w:rPr>
                <w:bCs/>
                <w:szCs w:val="24"/>
              </w:rPr>
            </w:pP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:rsidR="00652107" w:rsidRDefault="00652107" w:rsidP="00652107">
            <w:pPr>
              <w:rPr>
                <w:szCs w:val="24"/>
              </w:rPr>
            </w:pPr>
            <w:r w:rsidRPr="00700125">
              <w:rPr>
                <w:bCs/>
                <w:i/>
                <w:szCs w:val="24"/>
              </w:rPr>
              <w:t>Уметь: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пользоваться инструментом для разборки бутового фундамента, кирпичной кладки стен и столбов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пользоваться инструментом для очистки кирпича от раствора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пользоваться такелажной оснасткой, инвентарными стропами и захватными приспособлениями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пользоваться инструментом и оборудованием для приготовления раствора</w:t>
            </w:r>
            <w:r>
              <w:rPr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пользоваться средствами индивидуальной защиты</w:t>
            </w:r>
            <w:r>
              <w:rPr>
                <w:szCs w:val="24"/>
              </w:rPr>
              <w:t>;</w:t>
            </w:r>
          </w:p>
          <w:p w:rsidR="00652107" w:rsidRPr="00700125" w:rsidRDefault="00652107" w:rsidP="00EA13F6">
            <w:pPr>
              <w:rPr>
                <w:bCs/>
                <w:szCs w:val="24"/>
              </w:rPr>
            </w:pPr>
            <w:r w:rsidRPr="007A4EE0">
              <w:rPr>
                <w:szCs w:val="24"/>
              </w:rPr>
              <w:t>соблюдать требования безопасности при нахождении и выполнении работ на строительной площадке</w:t>
            </w:r>
          </w:p>
        </w:tc>
      </w:tr>
      <w:tr w:rsidR="00652107" w:rsidRPr="00615A51" w:rsidTr="00652107">
        <w:trPr>
          <w:trHeight w:val="2399"/>
        </w:trPr>
        <w:tc>
          <w:tcPr>
            <w:tcW w:w="426" w:type="dxa"/>
            <w:vMerge/>
          </w:tcPr>
          <w:p w:rsidR="00652107" w:rsidRPr="00700125" w:rsidRDefault="00652107" w:rsidP="00EA13F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652107" w:rsidRPr="00700125" w:rsidRDefault="00652107" w:rsidP="00EA13F6">
            <w:pPr>
              <w:rPr>
                <w:bCs/>
                <w:szCs w:val="24"/>
              </w:rPr>
            </w:pPr>
          </w:p>
        </w:tc>
        <w:tc>
          <w:tcPr>
            <w:tcW w:w="2188" w:type="dxa"/>
          </w:tcPr>
          <w:p w:rsidR="00652107" w:rsidRPr="00700125" w:rsidRDefault="00652107" w:rsidP="00EA13F6">
            <w:pPr>
              <w:rPr>
                <w:bCs/>
                <w:i/>
                <w:szCs w:val="24"/>
              </w:rPr>
            </w:pPr>
          </w:p>
        </w:tc>
        <w:tc>
          <w:tcPr>
            <w:tcW w:w="5324" w:type="dxa"/>
          </w:tcPr>
          <w:p w:rsidR="00652107" w:rsidRPr="00700125" w:rsidRDefault="00652107" w:rsidP="00652107">
            <w:pPr>
              <w:rPr>
                <w:bCs/>
                <w:i/>
                <w:szCs w:val="24"/>
              </w:rPr>
            </w:pPr>
            <w:r w:rsidRPr="00700125">
              <w:rPr>
                <w:bCs/>
                <w:i/>
                <w:szCs w:val="24"/>
              </w:rPr>
              <w:t>Практический опыт:</w:t>
            </w:r>
          </w:p>
          <w:p w:rsidR="00652107" w:rsidRPr="007A4EE0" w:rsidRDefault="00652107" w:rsidP="00652107">
            <w:pPr>
              <w:rPr>
                <w:bCs/>
                <w:szCs w:val="24"/>
              </w:rPr>
            </w:pPr>
            <w:r w:rsidRPr="007A4EE0">
              <w:rPr>
                <w:bCs/>
                <w:szCs w:val="24"/>
              </w:rPr>
              <w:t>разборка вручную бутовых фундаментов, кирпичной кладки стен и столбов</w:t>
            </w:r>
            <w:r>
              <w:rPr>
                <w:bCs/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bCs/>
                <w:szCs w:val="24"/>
              </w:rPr>
            </w:pPr>
            <w:r w:rsidRPr="007A4EE0">
              <w:rPr>
                <w:bCs/>
                <w:szCs w:val="24"/>
              </w:rPr>
              <w:t>очистка кирпича от раствора</w:t>
            </w:r>
            <w:r>
              <w:rPr>
                <w:bCs/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bCs/>
                <w:szCs w:val="24"/>
              </w:rPr>
            </w:pPr>
            <w:r w:rsidRPr="007A4EE0">
              <w:rPr>
                <w:bCs/>
                <w:szCs w:val="24"/>
              </w:rPr>
              <w:t>доставка раствора, кирпича, камня и других материалов малой массы (до 15 кг) вручную</w:t>
            </w:r>
            <w:r>
              <w:rPr>
                <w:bCs/>
                <w:szCs w:val="24"/>
              </w:rPr>
              <w:t>;</w:t>
            </w:r>
          </w:p>
          <w:p w:rsidR="00652107" w:rsidRPr="007A4EE0" w:rsidRDefault="00652107" w:rsidP="00652107">
            <w:pPr>
              <w:rPr>
                <w:bCs/>
                <w:szCs w:val="24"/>
              </w:rPr>
            </w:pPr>
            <w:r w:rsidRPr="007A4EE0">
              <w:rPr>
                <w:bCs/>
                <w:szCs w:val="24"/>
              </w:rPr>
              <w:t>зацепление грузов инвентарными стропами за монтажные петли, скобы, крюки</w:t>
            </w:r>
            <w:r>
              <w:rPr>
                <w:bCs/>
                <w:szCs w:val="24"/>
              </w:rPr>
              <w:t>;</w:t>
            </w:r>
          </w:p>
          <w:p w:rsidR="00652107" w:rsidRPr="00700125" w:rsidRDefault="00652107" w:rsidP="00652107">
            <w:pPr>
              <w:rPr>
                <w:bCs/>
                <w:szCs w:val="24"/>
              </w:rPr>
            </w:pPr>
            <w:r w:rsidRPr="007A4EE0">
              <w:rPr>
                <w:bCs/>
                <w:szCs w:val="24"/>
              </w:rPr>
              <w:t>приготовление раствора для кладки вручную</w:t>
            </w:r>
          </w:p>
        </w:tc>
      </w:tr>
      <w:tr w:rsidR="00AC68E2" w:rsidRPr="00615A51" w:rsidTr="005A08F5">
        <w:trPr>
          <w:trHeight w:val="5864"/>
        </w:trPr>
        <w:tc>
          <w:tcPr>
            <w:tcW w:w="426" w:type="dxa"/>
            <w:vMerge w:val="restart"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  <w:r w:rsidRPr="00700125">
              <w:rPr>
                <w:bCs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AC68E2" w:rsidRPr="00700125" w:rsidRDefault="00AC68E2" w:rsidP="00EA13F6">
            <w:pPr>
              <w:rPr>
                <w:rFonts w:eastAsia="Calibri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AC68E2" w:rsidRPr="00700125" w:rsidRDefault="00AC68E2" w:rsidP="00652107">
            <w:pPr>
              <w:rPr>
                <w:bCs/>
                <w:szCs w:val="24"/>
              </w:rPr>
            </w:pPr>
            <w:r>
              <w:rPr>
                <w:rFonts w:eastAsia="Calibri"/>
                <w:szCs w:val="24"/>
              </w:rPr>
              <w:t>ПК.7</w:t>
            </w:r>
            <w:r w:rsidRPr="00700125">
              <w:rPr>
                <w:rFonts w:eastAsia="Calibri"/>
                <w:szCs w:val="24"/>
              </w:rPr>
              <w:t>.2 Производить кладку простейших каменных конструкций</w:t>
            </w:r>
          </w:p>
        </w:tc>
        <w:tc>
          <w:tcPr>
            <w:tcW w:w="5324" w:type="dxa"/>
          </w:tcPr>
          <w:p w:rsidR="00AC68E2" w:rsidRPr="00700125" w:rsidRDefault="00AC68E2" w:rsidP="00652107">
            <w:pPr>
              <w:rPr>
                <w:bCs/>
                <w:szCs w:val="24"/>
              </w:rPr>
            </w:pPr>
            <w:r w:rsidRPr="00700125">
              <w:rPr>
                <w:bCs/>
                <w:i/>
                <w:szCs w:val="24"/>
              </w:rPr>
              <w:t>Знать:</w:t>
            </w:r>
          </w:p>
          <w:p w:rsidR="00AC68E2" w:rsidRPr="007A4EE0" w:rsidRDefault="00AC68E2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сортамент, маркировка и нормы расходов применяемых материалов</w:t>
            </w:r>
          </w:p>
          <w:p w:rsidR="00AC68E2" w:rsidRPr="007A4EE0" w:rsidRDefault="00AC68E2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способы и виды кладки простейших конструкций</w:t>
            </w:r>
          </w:p>
          <w:p w:rsidR="00AC68E2" w:rsidRPr="007A4EE0" w:rsidRDefault="00AC68E2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способы и правила рубки кирпича и применяемый инструмент</w:t>
            </w:r>
          </w:p>
          <w:p w:rsidR="00AC68E2" w:rsidRPr="007A4EE0" w:rsidRDefault="00AC68E2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способы и правила тески кирпича и применяемый инструмент</w:t>
            </w:r>
          </w:p>
          <w:p w:rsidR="00AC68E2" w:rsidRPr="007A4EE0" w:rsidRDefault="00AC68E2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способы пробивки гнезд, борозд и отверстий в кладке</w:t>
            </w:r>
          </w:p>
          <w:p w:rsidR="00AC68E2" w:rsidRPr="007A4EE0" w:rsidRDefault="00AC68E2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устройство, назначение и правила применения ручного инструмента для кладки, пробивки отверстий, гнезд и разборки кладки</w:t>
            </w:r>
          </w:p>
          <w:p w:rsidR="00AC68E2" w:rsidRPr="007A4EE0" w:rsidRDefault="00AC68E2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правила чтения чертежей и эскизов, непосредственно используемых в работе</w:t>
            </w:r>
          </w:p>
          <w:p w:rsidR="00AC68E2" w:rsidRPr="007A4EE0" w:rsidRDefault="00AC68E2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инструкции по использованию, эксплуатации, хранению приспособлений, инструментов, измерительных приборов и других технических средств, используемых при кладке</w:t>
            </w:r>
          </w:p>
          <w:p w:rsidR="00AC68E2" w:rsidRPr="007A4EE0" w:rsidRDefault="00AC68E2" w:rsidP="00652107">
            <w:pPr>
              <w:rPr>
                <w:szCs w:val="24"/>
              </w:rPr>
            </w:pPr>
            <w:r w:rsidRPr="007A4EE0">
              <w:rPr>
                <w:szCs w:val="24"/>
              </w:rPr>
              <w:t>требования, предъявляемые к качеству выполняемых работ</w:t>
            </w:r>
          </w:p>
          <w:p w:rsidR="00AC68E2" w:rsidRPr="00700125" w:rsidRDefault="00AC68E2" w:rsidP="00652107">
            <w:pPr>
              <w:rPr>
                <w:bCs/>
                <w:szCs w:val="24"/>
              </w:rPr>
            </w:pPr>
            <w:r w:rsidRPr="007A4EE0">
              <w:rPr>
                <w:szCs w:val="24"/>
              </w:rPr>
              <w:t>виды брака и способы его предупреждения и устранения</w:t>
            </w:r>
          </w:p>
        </w:tc>
      </w:tr>
      <w:tr w:rsidR="00AC68E2" w:rsidRPr="00615A51" w:rsidTr="00125E01">
        <w:tc>
          <w:tcPr>
            <w:tcW w:w="426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2188" w:type="dxa"/>
            <w:vMerge/>
          </w:tcPr>
          <w:p w:rsidR="00AC68E2" w:rsidRPr="00700125" w:rsidRDefault="00AC68E2" w:rsidP="00EA13F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24" w:type="dxa"/>
          </w:tcPr>
          <w:p w:rsidR="00AC68E2" w:rsidRPr="00700125" w:rsidRDefault="00AC68E2" w:rsidP="00AC68E2">
            <w:pPr>
              <w:rPr>
                <w:i/>
                <w:szCs w:val="24"/>
              </w:rPr>
            </w:pPr>
            <w:r w:rsidRPr="00700125">
              <w:rPr>
                <w:bCs/>
                <w:i/>
                <w:szCs w:val="24"/>
              </w:rPr>
              <w:t>Уметь:</w:t>
            </w:r>
            <w:r w:rsidRPr="00700125">
              <w:rPr>
                <w:i/>
                <w:szCs w:val="24"/>
              </w:rPr>
              <w:t xml:space="preserve"> </w:t>
            </w:r>
          </w:p>
          <w:p w:rsidR="00AC68E2" w:rsidRPr="007A4EE0" w:rsidRDefault="00AC68E2" w:rsidP="00AC68E2">
            <w:pPr>
              <w:rPr>
                <w:szCs w:val="24"/>
              </w:rPr>
            </w:pPr>
            <w:r w:rsidRPr="007A4EE0">
              <w:rPr>
                <w:szCs w:val="24"/>
              </w:rPr>
              <w:t>определять сортамент и объемы применяемого материала</w:t>
            </w:r>
            <w:r>
              <w:rPr>
                <w:szCs w:val="24"/>
              </w:rPr>
              <w:t>;</w:t>
            </w:r>
          </w:p>
          <w:p w:rsidR="00AC68E2" w:rsidRPr="007A4EE0" w:rsidRDefault="00AC68E2" w:rsidP="00AC68E2">
            <w:pPr>
              <w:rPr>
                <w:szCs w:val="24"/>
              </w:rPr>
            </w:pPr>
            <w:r w:rsidRPr="007A4EE0">
              <w:rPr>
                <w:szCs w:val="24"/>
              </w:rPr>
              <w:t>пользоваться инструментом и инвентарем для кладки кирпичных и бутовых столбиков</w:t>
            </w:r>
            <w:r>
              <w:rPr>
                <w:szCs w:val="24"/>
              </w:rPr>
              <w:t>;</w:t>
            </w:r>
          </w:p>
          <w:p w:rsidR="00AC68E2" w:rsidRPr="007A4EE0" w:rsidRDefault="00AC68E2" w:rsidP="00AC68E2">
            <w:pPr>
              <w:rPr>
                <w:szCs w:val="24"/>
              </w:rPr>
            </w:pPr>
            <w:r w:rsidRPr="007A4EE0">
              <w:rPr>
                <w:szCs w:val="24"/>
              </w:rPr>
              <w:t>расстилать и разравнивать раствор при кладке простейших конструкций</w:t>
            </w:r>
            <w:r>
              <w:rPr>
                <w:szCs w:val="24"/>
              </w:rPr>
              <w:t>;</w:t>
            </w:r>
          </w:p>
          <w:p w:rsidR="00AC68E2" w:rsidRPr="007A4EE0" w:rsidRDefault="00AC68E2" w:rsidP="00AC68E2">
            <w:pPr>
              <w:rPr>
                <w:szCs w:val="24"/>
              </w:rPr>
            </w:pPr>
            <w:r w:rsidRPr="007A4EE0">
              <w:rPr>
                <w:szCs w:val="24"/>
              </w:rPr>
              <w:t>пользоваться инструментом для рубки кирпича</w:t>
            </w:r>
            <w:r>
              <w:rPr>
                <w:szCs w:val="24"/>
              </w:rPr>
              <w:t>;</w:t>
            </w:r>
          </w:p>
          <w:p w:rsidR="00AC68E2" w:rsidRPr="007A4EE0" w:rsidRDefault="00AC68E2" w:rsidP="00AC68E2">
            <w:pPr>
              <w:rPr>
                <w:szCs w:val="24"/>
              </w:rPr>
            </w:pPr>
            <w:r w:rsidRPr="007A4EE0">
              <w:rPr>
                <w:szCs w:val="24"/>
              </w:rPr>
              <w:t>пользоваться инструментом для тески кирпича</w:t>
            </w:r>
            <w:r>
              <w:rPr>
                <w:szCs w:val="24"/>
              </w:rPr>
              <w:t>;</w:t>
            </w:r>
          </w:p>
          <w:p w:rsidR="00AC68E2" w:rsidRPr="007A4EE0" w:rsidRDefault="00AC68E2" w:rsidP="00AC68E2">
            <w:pPr>
              <w:rPr>
                <w:szCs w:val="24"/>
              </w:rPr>
            </w:pPr>
            <w:r w:rsidRPr="007A4EE0">
              <w:rPr>
                <w:szCs w:val="24"/>
              </w:rPr>
              <w:t>пользоваться инструментом и оборудованием для пробивки гнезд, борозд и отверстий в кладке</w:t>
            </w:r>
            <w:r>
              <w:rPr>
                <w:szCs w:val="24"/>
              </w:rPr>
              <w:t>;</w:t>
            </w:r>
          </w:p>
          <w:p w:rsidR="00AC68E2" w:rsidRPr="007A4EE0" w:rsidRDefault="00AC68E2" w:rsidP="00AC68E2">
            <w:pPr>
              <w:rPr>
                <w:szCs w:val="24"/>
              </w:rPr>
            </w:pPr>
            <w:r w:rsidRPr="007A4EE0">
              <w:rPr>
                <w:szCs w:val="24"/>
              </w:rPr>
              <w:t>читать эскизы и чертежи, непосредственно используемые в работе</w:t>
            </w:r>
            <w:r>
              <w:rPr>
                <w:szCs w:val="24"/>
              </w:rPr>
              <w:t>;</w:t>
            </w:r>
          </w:p>
          <w:p w:rsidR="00AC68E2" w:rsidRPr="00700125" w:rsidRDefault="00AC68E2" w:rsidP="00AC68E2">
            <w:pPr>
              <w:rPr>
                <w:bCs/>
                <w:szCs w:val="24"/>
              </w:rPr>
            </w:pPr>
            <w:r w:rsidRPr="007A4EE0">
              <w:rPr>
                <w:szCs w:val="24"/>
              </w:rPr>
              <w:t>пользоваться средствами индивидуальной защиты</w:t>
            </w:r>
          </w:p>
        </w:tc>
      </w:tr>
      <w:tr w:rsidR="00AC68E2" w:rsidRPr="00615A51" w:rsidTr="00FB0465">
        <w:tc>
          <w:tcPr>
            <w:tcW w:w="426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2188" w:type="dxa"/>
            <w:vMerge/>
          </w:tcPr>
          <w:p w:rsidR="00AC68E2" w:rsidRPr="00700125" w:rsidRDefault="00AC68E2" w:rsidP="00652107">
            <w:pPr>
              <w:rPr>
                <w:bCs/>
                <w:szCs w:val="24"/>
              </w:rPr>
            </w:pPr>
          </w:p>
        </w:tc>
        <w:tc>
          <w:tcPr>
            <w:tcW w:w="5324" w:type="dxa"/>
          </w:tcPr>
          <w:p w:rsidR="00AC68E2" w:rsidRPr="00700125" w:rsidRDefault="00AC68E2" w:rsidP="00AC68E2">
            <w:pPr>
              <w:rPr>
                <w:bCs/>
                <w:i/>
                <w:szCs w:val="24"/>
              </w:rPr>
            </w:pPr>
            <w:r w:rsidRPr="00700125">
              <w:rPr>
                <w:bCs/>
                <w:i/>
                <w:szCs w:val="24"/>
              </w:rPr>
              <w:t>Практический опыт:</w:t>
            </w:r>
          </w:p>
          <w:p w:rsidR="00AC68E2" w:rsidRPr="007A4EE0" w:rsidRDefault="00AC68E2" w:rsidP="00AC68E2">
            <w:pPr>
              <w:rPr>
                <w:rFonts w:eastAsia="Calibri"/>
                <w:szCs w:val="24"/>
              </w:rPr>
            </w:pPr>
            <w:r w:rsidRPr="007A4EE0">
              <w:rPr>
                <w:rFonts w:eastAsia="Calibri"/>
                <w:szCs w:val="24"/>
              </w:rPr>
              <w:t>кладка кирпичных и бутовых столбиков под половые лаги</w:t>
            </w:r>
            <w:r>
              <w:rPr>
                <w:rFonts w:eastAsia="Calibri"/>
                <w:szCs w:val="24"/>
              </w:rPr>
              <w:t>;</w:t>
            </w:r>
          </w:p>
          <w:p w:rsidR="00AC68E2" w:rsidRPr="007A4EE0" w:rsidRDefault="00AC68E2" w:rsidP="00AC68E2">
            <w:pPr>
              <w:rPr>
                <w:rFonts w:eastAsia="Calibri"/>
                <w:szCs w:val="24"/>
              </w:rPr>
            </w:pPr>
            <w:r w:rsidRPr="007A4EE0">
              <w:rPr>
                <w:rFonts w:eastAsia="Calibri"/>
                <w:szCs w:val="24"/>
              </w:rPr>
              <w:t>рубка кирпича</w:t>
            </w:r>
            <w:r>
              <w:rPr>
                <w:rFonts w:eastAsia="Calibri"/>
                <w:szCs w:val="24"/>
              </w:rPr>
              <w:t>;</w:t>
            </w:r>
          </w:p>
          <w:p w:rsidR="00AC68E2" w:rsidRPr="007A4EE0" w:rsidRDefault="00AC68E2" w:rsidP="00AC68E2">
            <w:pPr>
              <w:rPr>
                <w:rFonts w:eastAsia="Calibri"/>
                <w:szCs w:val="24"/>
              </w:rPr>
            </w:pPr>
            <w:r w:rsidRPr="007A4EE0">
              <w:rPr>
                <w:rFonts w:eastAsia="Calibri"/>
                <w:szCs w:val="24"/>
              </w:rPr>
              <w:t>теска кирпича</w:t>
            </w:r>
            <w:r>
              <w:rPr>
                <w:rFonts w:eastAsia="Calibri"/>
                <w:szCs w:val="24"/>
              </w:rPr>
              <w:t>;</w:t>
            </w:r>
          </w:p>
          <w:p w:rsidR="00AC68E2" w:rsidRPr="00700125" w:rsidRDefault="00AC68E2" w:rsidP="00AC68E2">
            <w:pPr>
              <w:rPr>
                <w:bCs/>
                <w:szCs w:val="24"/>
              </w:rPr>
            </w:pPr>
            <w:r w:rsidRPr="007A4EE0">
              <w:rPr>
                <w:rFonts w:eastAsia="Calibri"/>
                <w:szCs w:val="24"/>
              </w:rPr>
              <w:t xml:space="preserve">пробивка вручную гнезд, борозд и отверстий в </w:t>
            </w:r>
            <w:r w:rsidRPr="007A4EE0">
              <w:rPr>
                <w:rFonts w:eastAsia="Calibri"/>
                <w:szCs w:val="24"/>
              </w:rPr>
              <w:lastRenderedPageBreak/>
              <w:t>кирпичной и бутовой кладке</w:t>
            </w:r>
          </w:p>
        </w:tc>
      </w:tr>
      <w:tr w:rsidR="00AC68E2" w:rsidRPr="00615A51" w:rsidTr="00AC68E2">
        <w:tc>
          <w:tcPr>
            <w:tcW w:w="426" w:type="dxa"/>
            <w:vMerge w:val="restart"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AC68E2" w:rsidRPr="00700125" w:rsidRDefault="00AC68E2" w:rsidP="00EA13F6">
            <w:pPr>
              <w:rPr>
                <w:rFonts w:eastAsia="Calibri"/>
                <w:szCs w:val="24"/>
              </w:rPr>
            </w:pPr>
            <w:r>
              <w:rPr>
                <w:b/>
                <w:bCs/>
                <w:szCs w:val="24"/>
              </w:rPr>
              <w:t>Выполнение работ по оштукатуриванию поверхностей зданий и сооружений вручную и механизированным способом</w:t>
            </w:r>
          </w:p>
        </w:tc>
        <w:tc>
          <w:tcPr>
            <w:tcW w:w="2188" w:type="dxa"/>
            <w:vMerge w:val="restart"/>
          </w:tcPr>
          <w:p w:rsidR="00AC68E2" w:rsidRPr="00700125" w:rsidRDefault="00AC68E2" w:rsidP="00EA13F6">
            <w:pPr>
              <w:rPr>
                <w:szCs w:val="24"/>
              </w:rPr>
            </w:pPr>
            <w:r>
              <w:rPr>
                <w:rFonts w:eastAsia="Calibri"/>
                <w:szCs w:val="24"/>
              </w:rPr>
              <w:t>ПК.8</w:t>
            </w:r>
            <w:r w:rsidRPr="00B7002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1</w:t>
            </w:r>
            <w:r w:rsidRPr="00700125">
              <w:rPr>
                <w:rFonts w:eastAsia="Calibri"/>
                <w:szCs w:val="24"/>
              </w:rPr>
              <w:t xml:space="preserve"> Выполнять подготовку поверхностей под оштукатуривание</w:t>
            </w:r>
          </w:p>
        </w:tc>
        <w:tc>
          <w:tcPr>
            <w:tcW w:w="5324" w:type="dxa"/>
          </w:tcPr>
          <w:p w:rsidR="00AC68E2" w:rsidRPr="00700125" w:rsidRDefault="00AC68E2" w:rsidP="00AC68E2">
            <w:pPr>
              <w:rPr>
                <w:bCs/>
                <w:i/>
                <w:szCs w:val="24"/>
              </w:rPr>
            </w:pPr>
            <w:r w:rsidRPr="00700125">
              <w:rPr>
                <w:bCs/>
                <w:i/>
                <w:szCs w:val="24"/>
              </w:rPr>
              <w:t>Знать:</w:t>
            </w:r>
          </w:p>
          <w:p w:rsidR="00AC68E2" w:rsidRPr="00EB28B5" w:rsidRDefault="00AC68E2" w:rsidP="00AC68E2">
            <w:pPr>
              <w:rPr>
                <w:szCs w:val="24"/>
              </w:rPr>
            </w:pPr>
            <w:r w:rsidRPr="00EB28B5">
              <w:rPr>
                <w:szCs w:val="24"/>
              </w:rPr>
              <w:t>способы определения отклонений простых и сложных поверхностей</w:t>
            </w:r>
            <w:r>
              <w:rPr>
                <w:szCs w:val="24"/>
              </w:rPr>
              <w:t>;</w:t>
            </w:r>
          </w:p>
          <w:p w:rsidR="00AC68E2" w:rsidRPr="00EB28B5" w:rsidRDefault="00AC68E2" w:rsidP="00AC68E2">
            <w:pPr>
              <w:rPr>
                <w:szCs w:val="24"/>
              </w:rPr>
            </w:pPr>
            <w:r w:rsidRPr="00EB28B5">
              <w:rPr>
                <w:szCs w:val="24"/>
              </w:rPr>
              <w:t>способы подготовки поверхностей под различные виды штукатурок</w:t>
            </w:r>
            <w:r>
              <w:rPr>
                <w:szCs w:val="24"/>
              </w:rPr>
              <w:t>;</w:t>
            </w:r>
          </w:p>
          <w:p w:rsidR="00AC68E2" w:rsidRPr="00EB28B5" w:rsidRDefault="00AC68E2" w:rsidP="00AC68E2">
            <w:pPr>
              <w:rPr>
                <w:szCs w:val="24"/>
              </w:rPr>
            </w:pPr>
            <w:r w:rsidRPr="00EB28B5">
              <w:rPr>
                <w:szCs w:val="24"/>
              </w:rPr>
              <w:t>методика диагностики состояния поверхности основания</w:t>
            </w:r>
            <w:r>
              <w:rPr>
                <w:szCs w:val="24"/>
              </w:rPr>
              <w:t>;</w:t>
            </w:r>
          </w:p>
          <w:p w:rsidR="00AC68E2" w:rsidRPr="00EB28B5" w:rsidRDefault="00AC68E2" w:rsidP="00AC68E2">
            <w:pPr>
              <w:rPr>
                <w:szCs w:val="24"/>
              </w:rPr>
            </w:pPr>
            <w:r w:rsidRPr="00EB28B5">
              <w:rPr>
                <w:szCs w:val="24"/>
              </w:rPr>
              <w:t xml:space="preserve">технология установки штукатурных и </w:t>
            </w:r>
            <w:proofErr w:type="spellStart"/>
            <w:r w:rsidRPr="00EB28B5">
              <w:rPr>
                <w:szCs w:val="24"/>
              </w:rPr>
              <w:t>рустовочных</w:t>
            </w:r>
            <w:proofErr w:type="spellEnd"/>
            <w:r w:rsidRPr="00EB28B5">
              <w:rPr>
                <w:szCs w:val="24"/>
              </w:rPr>
              <w:t xml:space="preserve"> профилей, сеток, закладной арматуры и технология расшивки швов</w:t>
            </w:r>
            <w:r>
              <w:rPr>
                <w:szCs w:val="24"/>
              </w:rPr>
              <w:t>;</w:t>
            </w:r>
          </w:p>
          <w:p w:rsidR="00AC68E2" w:rsidRPr="00EB28B5" w:rsidRDefault="00AC68E2" w:rsidP="00AC68E2">
            <w:pPr>
              <w:rPr>
                <w:szCs w:val="24"/>
              </w:rPr>
            </w:pPr>
            <w:r w:rsidRPr="00EB28B5">
              <w:rPr>
                <w:szCs w:val="24"/>
              </w:rPr>
              <w:t>назначение и правила применения используемого инструмента и приспособлений</w:t>
            </w:r>
            <w:r>
              <w:rPr>
                <w:szCs w:val="24"/>
              </w:rPr>
              <w:t>;</w:t>
            </w:r>
          </w:p>
          <w:p w:rsidR="00AC68E2" w:rsidRPr="00700125" w:rsidRDefault="00AC68E2" w:rsidP="00AC68E2">
            <w:pPr>
              <w:rPr>
                <w:bCs/>
                <w:szCs w:val="24"/>
              </w:rPr>
            </w:pPr>
            <w:r w:rsidRPr="00EB28B5">
              <w:rPr>
                <w:szCs w:val="24"/>
              </w:rPr>
              <w:t>правила применения средств индивидуальной защиты</w:t>
            </w:r>
          </w:p>
        </w:tc>
      </w:tr>
      <w:tr w:rsidR="00AC68E2" w:rsidRPr="00615A51" w:rsidTr="00AC68E2">
        <w:tc>
          <w:tcPr>
            <w:tcW w:w="426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2188" w:type="dxa"/>
            <w:vMerge/>
          </w:tcPr>
          <w:p w:rsidR="00AC68E2" w:rsidRPr="00700125" w:rsidRDefault="00AC68E2" w:rsidP="00EA13F6">
            <w:pPr>
              <w:rPr>
                <w:szCs w:val="24"/>
              </w:rPr>
            </w:pPr>
          </w:p>
        </w:tc>
        <w:tc>
          <w:tcPr>
            <w:tcW w:w="5324" w:type="dxa"/>
          </w:tcPr>
          <w:p w:rsidR="00AC68E2" w:rsidRPr="00700125" w:rsidRDefault="00AC68E2" w:rsidP="00AC68E2">
            <w:pPr>
              <w:rPr>
                <w:bCs/>
                <w:i/>
                <w:szCs w:val="24"/>
              </w:rPr>
            </w:pPr>
            <w:r w:rsidRPr="00700125">
              <w:rPr>
                <w:bCs/>
                <w:i/>
                <w:szCs w:val="24"/>
              </w:rPr>
              <w:t>Уметь:</w:t>
            </w:r>
          </w:p>
          <w:p w:rsidR="00AC68E2" w:rsidRPr="00EB28B5" w:rsidRDefault="00AC68E2" w:rsidP="00AC68E2">
            <w:pPr>
              <w:rPr>
                <w:szCs w:val="24"/>
              </w:rPr>
            </w:pPr>
            <w:r w:rsidRPr="00EB28B5">
              <w:rPr>
                <w:szCs w:val="24"/>
              </w:rPr>
              <w:t>провешивать поверхности</w:t>
            </w:r>
            <w:r>
              <w:rPr>
                <w:szCs w:val="24"/>
              </w:rPr>
              <w:t>;</w:t>
            </w:r>
          </w:p>
          <w:p w:rsidR="00AC68E2" w:rsidRPr="00EB28B5" w:rsidRDefault="00AC68E2" w:rsidP="00AC68E2">
            <w:pPr>
              <w:rPr>
                <w:szCs w:val="24"/>
              </w:rPr>
            </w:pPr>
            <w:r w:rsidRPr="00EB28B5">
              <w:rPr>
                <w:szCs w:val="24"/>
              </w:rPr>
              <w:t xml:space="preserve">очищать, </w:t>
            </w:r>
            <w:proofErr w:type="spellStart"/>
            <w:r w:rsidRPr="00EB28B5">
              <w:rPr>
                <w:szCs w:val="24"/>
              </w:rPr>
              <w:t>обеспыливать</w:t>
            </w:r>
            <w:proofErr w:type="spellEnd"/>
            <w:r w:rsidRPr="00EB28B5">
              <w:rPr>
                <w:szCs w:val="24"/>
              </w:rPr>
              <w:t xml:space="preserve">, грунтовать поверхности, наносить </w:t>
            </w:r>
            <w:proofErr w:type="spellStart"/>
            <w:r w:rsidRPr="00EB28B5">
              <w:rPr>
                <w:szCs w:val="24"/>
              </w:rPr>
              <w:t>обрызг</w:t>
            </w:r>
            <w:proofErr w:type="spellEnd"/>
            <w:r>
              <w:rPr>
                <w:szCs w:val="24"/>
              </w:rPr>
              <w:t>;</w:t>
            </w:r>
          </w:p>
          <w:p w:rsidR="00AC68E2" w:rsidRPr="00EB28B5" w:rsidRDefault="00AC68E2" w:rsidP="00AC68E2">
            <w:pPr>
              <w:rPr>
                <w:szCs w:val="24"/>
              </w:rPr>
            </w:pPr>
            <w:r w:rsidRPr="00EB28B5">
              <w:rPr>
                <w:szCs w:val="24"/>
              </w:rPr>
              <w:t xml:space="preserve">выполнять насечки, устанавливать штукатурные сетки, устанавливать штукатурные и </w:t>
            </w:r>
            <w:proofErr w:type="spellStart"/>
            <w:r w:rsidRPr="00EB28B5">
              <w:rPr>
                <w:szCs w:val="24"/>
              </w:rPr>
              <w:t>рустовочные</w:t>
            </w:r>
            <w:proofErr w:type="spellEnd"/>
            <w:r w:rsidRPr="00EB28B5">
              <w:rPr>
                <w:szCs w:val="24"/>
              </w:rPr>
              <w:t xml:space="preserve"> профили, устанавливать закладную арматуру, расшивать швы</w:t>
            </w:r>
            <w:r>
              <w:rPr>
                <w:szCs w:val="24"/>
              </w:rPr>
              <w:t>;</w:t>
            </w:r>
          </w:p>
          <w:p w:rsidR="00AC68E2" w:rsidRPr="00EB28B5" w:rsidRDefault="00AC68E2" w:rsidP="00AC68E2">
            <w:pPr>
              <w:rPr>
                <w:szCs w:val="24"/>
              </w:rPr>
            </w:pPr>
            <w:r w:rsidRPr="00EB28B5">
              <w:rPr>
                <w:szCs w:val="24"/>
              </w:rPr>
              <w:t>применять электрифицированное и ручное оборудование и инструмент</w:t>
            </w:r>
            <w:r>
              <w:rPr>
                <w:szCs w:val="24"/>
              </w:rPr>
              <w:t>;</w:t>
            </w:r>
          </w:p>
          <w:p w:rsidR="00AC68E2" w:rsidRPr="00EB28B5" w:rsidRDefault="00AC68E2" w:rsidP="00AC68E2">
            <w:pPr>
              <w:rPr>
                <w:szCs w:val="24"/>
              </w:rPr>
            </w:pPr>
            <w:r w:rsidRPr="00EB28B5">
              <w:rPr>
                <w:szCs w:val="24"/>
              </w:rPr>
              <w:t>применять средства индивидуальной защиты</w:t>
            </w:r>
            <w:r>
              <w:rPr>
                <w:szCs w:val="24"/>
              </w:rPr>
              <w:t>;</w:t>
            </w:r>
          </w:p>
          <w:p w:rsidR="00AC68E2" w:rsidRPr="00700125" w:rsidRDefault="00AC68E2" w:rsidP="00AC68E2">
            <w:pPr>
              <w:rPr>
                <w:bCs/>
                <w:szCs w:val="24"/>
              </w:rPr>
            </w:pPr>
            <w:r w:rsidRPr="00EB28B5">
              <w:rPr>
                <w:szCs w:val="24"/>
              </w:rPr>
              <w:t>монтировать простые конструкции строительных лесов и подмостей</w:t>
            </w:r>
          </w:p>
        </w:tc>
      </w:tr>
      <w:tr w:rsidR="00AC68E2" w:rsidRPr="00615A51" w:rsidTr="00AC68E2">
        <w:tc>
          <w:tcPr>
            <w:tcW w:w="426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2188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5324" w:type="dxa"/>
          </w:tcPr>
          <w:p w:rsidR="00AC68E2" w:rsidRPr="00700125" w:rsidRDefault="00AC68E2" w:rsidP="00AC68E2">
            <w:pPr>
              <w:rPr>
                <w:bCs/>
                <w:i/>
                <w:szCs w:val="24"/>
              </w:rPr>
            </w:pPr>
            <w:r w:rsidRPr="00700125">
              <w:rPr>
                <w:bCs/>
                <w:i/>
                <w:szCs w:val="24"/>
              </w:rPr>
              <w:t>Практический опыт:</w:t>
            </w:r>
          </w:p>
          <w:p w:rsidR="00AC68E2" w:rsidRPr="00EB28B5" w:rsidRDefault="00AC68E2" w:rsidP="00AC68E2">
            <w:pPr>
              <w:rPr>
                <w:bCs/>
                <w:szCs w:val="24"/>
              </w:rPr>
            </w:pPr>
            <w:r w:rsidRPr="00EB28B5">
              <w:rPr>
                <w:bCs/>
                <w:szCs w:val="24"/>
              </w:rPr>
              <w:t>проверка основания под штукатурку</w:t>
            </w:r>
            <w:r>
              <w:rPr>
                <w:bCs/>
                <w:szCs w:val="24"/>
              </w:rPr>
              <w:t>;</w:t>
            </w:r>
          </w:p>
          <w:p w:rsidR="00AC68E2" w:rsidRPr="00EB28B5" w:rsidRDefault="00AC68E2" w:rsidP="00AC68E2">
            <w:pPr>
              <w:rPr>
                <w:bCs/>
                <w:szCs w:val="24"/>
              </w:rPr>
            </w:pPr>
            <w:r w:rsidRPr="00EB28B5">
              <w:rPr>
                <w:bCs/>
                <w:szCs w:val="24"/>
              </w:rPr>
              <w:t>подготовка поверхности основания под штукатурку</w:t>
            </w:r>
            <w:r>
              <w:rPr>
                <w:bCs/>
                <w:szCs w:val="24"/>
              </w:rPr>
              <w:t>;</w:t>
            </w:r>
          </w:p>
          <w:p w:rsidR="00AC68E2" w:rsidRPr="00700125" w:rsidRDefault="00AC68E2" w:rsidP="00AC68E2">
            <w:pPr>
              <w:rPr>
                <w:bCs/>
                <w:szCs w:val="24"/>
              </w:rPr>
            </w:pPr>
            <w:r w:rsidRPr="00EB28B5">
              <w:rPr>
                <w:bCs/>
                <w:szCs w:val="24"/>
              </w:rPr>
              <w:t>установка строительных лесов и подмостей в соответствии со специализацией</w:t>
            </w:r>
          </w:p>
        </w:tc>
      </w:tr>
      <w:tr w:rsidR="00AC68E2" w:rsidRPr="00615A51" w:rsidTr="007749C8">
        <w:tc>
          <w:tcPr>
            <w:tcW w:w="426" w:type="dxa"/>
            <w:vMerge w:val="restart"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AC68E2" w:rsidRPr="00652107" w:rsidRDefault="00AC68E2" w:rsidP="00652107">
            <w:pPr>
              <w:rPr>
                <w:szCs w:val="24"/>
              </w:rPr>
            </w:pPr>
            <w:r>
              <w:rPr>
                <w:rFonts w:eastAsia="Calibri"/>
                <w:szCs w:val="24"/>
              </w:rPr>
              <w:t>ПК.8</w:t>
            </w:r>
            <w:r w:rsidRPr="00700125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2</w:t>
            </w:r>
            <w:r w:rsidRPr="00700125">
              <w:rPr>
                <w:rFonts w:eastAsia="Calibri"/>
                <w:szCs w:val="24"/>
              </w:rPr>
              <w:t xml:space="preserve"> Выполнять приготовление штукатурных растворов и смесей</w:t>
            </w:r>
          </w:p>
        </w:tc>
        <w:tc>
          <w:tcPr>
            <w:tcW w:w="5324" w:type="dxa"/>
          </w:tcPr>
          <w:p w:rsidR="00AC68E2" w:rsidRPr="00700125" w:rsidRDefault="00AC68E2" w:rsidP="00AC68E2">
            <w:pPr>
              <w:rPr>
                <w:bCs/>
                <w:i/>
                <w:szCs w:val="24"/>
              </w:rPr>
            </w:pPr>
            <w:r w:rsidRPr="00700125">
              <w:rPr>
                <w:bCs/>
                <w:i/>
                <w:szCs w:val="24"/>
              </w:rPr>
              <w:t>Знать: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составы штукатурных, декоративных и растворов специального назначения и способы дозирования их компонентов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технология перемешивания составов штукатурных растворов и сухих строительных смесей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назначение и правила применения используемого инструмента и приспособлений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правила транспортировки, складирования и хранения компонентов штукатурных растворов и сухих строительных смесей</w:t>
            </w:r>
            <w:r>
              <w:rPr>
                <w:szCs w:val="24"/>
              </w:rPr>
              <w:t>;</w:t>
            </w:r>
          </w:p>
          <w:p w:rsidR="00AC68E2" w:rsidRPr="00700125" w:rsidRDefault="00AC68E2" w:rsidP="00AC68E2">
            <w:pPr>
              <w:rPr>
                <w:bCs/>
                <w:szCs w:val="24"/>
              </w:rPr>
            </w:pPr>
            <w:r w:rsidRPr="003522B1">
              <w:rPr>
                <w:szCs w:val="24"/>
              </w:rPr>
              <w:t>правила применения средств индивидуальной защиты</w:t>
            </w:r>
          </w:p>
        </w:tc>
      </w:tr>
      <w:tr w:rsidR="00AC68E2" w:rsidRPr="00615A51" w:rsidTr="007D5EC3">
        <w:tc>
          <w:tcPr>
            <w:tcW w:w="426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2188" w:type="dxa"/>
            <w:vMerge/>
          </w:tcPr>
          <w:p w:rsidR="00AC68E2" w:rsidRPr="00700125" w:rsidRDefault="00AC68E2" w:rsidP="00652107">
            <w:pPr>
              <w:rPr>
                <w:bCs/>
                <w:szCs w:val="24"/>
              </w:rPr>
            </w:pPr>
          </w:p>
        </w:tc>
        <w:tc>
          <w:tcPr>
            <w:tcW w:w="5324" w:type="dxa"/>
          </w:tcPr>
          <w:p w:rsidR="00AC68E2" w:rsidRDefault="00AC68E2" w:rsidP="00AC68E2">
            <w:pPr>
              <w:rPr>
                <w:szCs w:val="24"/>
              </w:rPr>
            </w:pPr>
            <w:r w:rsidRPr="00700125">
              <w:rPr>
                <w:bCs/>
                <w:i/>
                <w:szCs w:val="24"/>
              </w:rPr>
              <w:t>Уметь:</w:t>
            </w:r>
            <w:r w:rsidRPr="00700125">
              <w:rPr>
                <w:szCs w:val="24"/>
              </w:rPr>
              <w:t xml:space="preserve"> 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производить дозировку компонентов штукатурных растворов и сухих строительных в соответствии с заданной рецептурой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 xml:space="preserve">перемешивать компоненты штукатурных </w:t>
            </w:r>
            <w:r w:rsidRPr="003522B1">
              <w:rPr>
                <w:szCs w:val="24"/>
              </w:rPr>
              <w:lastRenderedPageBreak/>
              <w:t>растворов и смесей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применять электрифицированное и ручное оборудование и инструмент</w:t>
            </w:r>
            <w:r>
              <w:rPr>
                <w:szCs w:val="24"/>
              </w:rPr>
              <w:t>;</w:t>
            </w:r>
          </w:p>
          <w:p w:rsidR="00AC68E2" w:rsidRPr="00700125" w:rsidRDefault="00AC68E2" w:rsidP="00AC68E2">
            <w:pPr>
              <w:rPr>
                <w:bCs/>
                <w:szCs w:val="24"/>
              </w:rPr>
            </w:pPr>
            <w:r w:rsidRPr="003522B1">
              <w:rPr>
                <w:szCs w:val="24"/>
              </w:rPr>
              <w:t>применять средства индивидуальной защиты</w:t>
            </w:r>
          </w:p>
        </w:tc>
      </w:tr>
      <w:tr w:rsidR="00AC68E2" w:rsidRPr="00615A51" w:rsidTr="00B50EB6">
        <w:trPr>
          <w:trHeight w:val="2283"/>
        </w:trPr>
        <w:tc>
          <w:tcPr>
            <w:tcW w:w="426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2188" w:type="dxa"/>
            <w:vMerge/>
          </w:tcPr>
          <w:p w:rsidR="00AC68E2" w:rsidRPr="00700125" w:rsidRDefault="00AC68E2" w:rsidP="00EA13F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24" w:type="dxa"/>
          </w:tcPr>
          <w:p w:rsidR="00AC68E2" w:rsidRPr="00700125" w:rsidRDefault="00AC68E2" w:rsidP="00AC68E2">
            <w:pPr>
              <w:rPr>
                <w:bCs/>
                <w:szCs w:val="24"/>
              </w:rPr>
            </w:pPr>
            <w:r w:rsidRPr="00700125">
              <w:rPr>
                <w:bCs/>
                <w:i/>
                <w:szCs w:val="24"/>
              </w:rPr>
              <w:t>Практический опыт:</w:t>
            </w:r>
          </w:p>
          <w:p w:rsidR="00AC68E2" w:rsidRPr="003522B1" w:rsidRDefault="00AC68E2" w:rsidP="00AC68E2">
            <w:pPr>
              <w:rPr>
                <w:bCs/>
                <w:szCs w:val="24"/>
              </w:rPr>
            </w:pPr>
            <w:r w:rsidRPr="003522B1">
              <w:rPr>
                <w:bCs/>
                <w:szCs w:val="24"/>
              </w:rPr>
              <w:t>транспортирование и хранение компонентов штукатурных растворов и сухих строительных смесей</w:t>
            </w:r>
            <w:r>
              <w:rPr>
                <w:bCs/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bCs/>
                <w:szCs w:val="24"/>
              </w:rPr>
            </w:pPr>
            <w:r w:rsidRPr="003522B1">
              <w:rPr>
                <w:bCs/>
                <w:szCs w:val="24"/>
              </w:rPr>
              <w:t>дозирование компонентов штукатурных растворов и смесей</w:t>
            </w:r>
            <w:r>
              <w:rPr>
                <w:bCs/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bCs/>
                <w:szCs w:val="24"/>
              </w:rPr>
            </w:pPr>
            <w:r w:rsidRPr="003522B1">
              <w:rPr>
                <w:bCs/>
                <w:szCs w:val="24"/>
              </w:rPr>
              <w:t>перемешивание компонентов штукатурных растворов и смесей</w:t>
            </w:r>
            <w:r>
              <w:rPr>
                <w:bCs/>
                <w:szCs w:val="24"/>
              </w:rPr>
              <w:t>;</w:t>
            </w:r>
          </w:p>
          <w:p w:rsidR="00AC68E2" w:rsidRPr="00700125" w:rsidRDefault="00AC68E2" w:rsidP="00AC68E2">
            <w:pPr>
              <w:rPr>
                <w:bCs/>
                <w:szCs w:val="24"/>
              </w:rPr>
            </w:pPr>
            <w:r w:rsidRPr="003522B1">
              <w:rPr>
                <w:bCs/>
                <w:szCs w:val="24"/>
              </w:rPr>
              <w:t>транспортировать и складировать компоненты штукатурных растворов и сухих строительных смесей</w:t>
            </w:r>
          </w:p>
        </w:tc>
      </w:tr>
      <w:tr w:rsidR="00AC68E2" w:rsidRPr="00615A51" w:rsidTr="00AC68E2">
        <w:tc>
          <w:tcPr>
            <w:tcW w:w="426" w:type="dxa"/>
            <w:vMerge w:val="restart"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:rsidR="00AC68E2" w:rsidRPr="00727DD8" w:rsidRDefault="00AC68E2" w:rsidP="00EA13F6">
            <w:pPr>
              <w:rPr>
                <w:rFonts w:eastAsia="Calibri"/>
                <w:szCs w:val="24"/>
              </w:rPr>
            </w:pPr>
          </w:p>
        </w:tc>
        <w:tc>
          <w:tcPr>
            <w:tcW w:w="2188" w:type="dxa"/>
          </w:tcPr>
          <w:p w:rsidR="00AC68E2" w:rsidRPr="00700125" w:rsidRDefault="00AC68E2" w:rsidP="00AC68E2">
            <w:pPr>
              <w:rPr>
                <w:bCs/>
                <w:szCs w:val="24"/>
              </w:rPr>
            </w:pPr>
            <w:r>
              <w:rPr>
                <w:rFonts w:eastAsia="Calibri"/>
                <w:szCs w:val="24"/>
              </w:rPr>
              <w:t>ПК.8</w:t>
            </w:r>
            <w:r w:rsidRPr="00700125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3</w:t>
            </w:r>
            <w:r w:rsidRPr="00700125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Выполнять штукатурные работы по</w:t>
            </w:r>
            <w:r w:rsidRPr="00700125">
              <w:rPr>
                <w:rFonts w:eastAsia="Calibri"/>
                <w:szCs w:val="24"/>
              </w:rPr>
              <w:t xml:space="preserve"> отделке поверхностей зданий и сооружений</w:t>
            </w:r>
          </w:p>
        </w:tc>
        <w:tc>
          <w:tcPr>
            <w:tcW w:w="5324" w:type="dxa"/>
          </w:tcPr>
          <w:p w:rsidR="00AC68E2" w:rsidRPr="00700125" w:rsidRDefault="00AC68E2" w:rsidP="00AC68E2">
            <w:pPr>
              <w:rPr>
                <w:bCs/>
                <w:i/>
                <w:szCs w:val="24"/>
              </w:rPr>
            </w:pPr>
            <w:r w:rsidRPr="00700125">
              <w:rPr>
                <w:bCs/>
                <w:i/>
                <w:szCs w:val="24"/>
              </w:rPr>
              <w:t>Знать: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технология нанесения штукатурных растворов на поверхности вручную или механизированным способом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способы нанесения насечек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способы армирования штукатурных слоев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 xml:space="preserve">технология выполнения </w:t>
            </w:r>
            <w:proofErr w:type="spellStart"/>
            <w:r w:rsidRPr="003522B1">
              <w:rPr>
                <w:szCs w:val="24"/>
              </w:rPr>
              <w:t>накрывочных</w:t>
            </w:r>
            <w:proofErr w:type="spellEnd"/>
            <w:r w:rsidRPr="003522B1">
              <w:rPr>
                <w:szCs w:val="24"/>
              </w:rPr>
              <w:t xml:space="preserve"> слоев, в том числе </w:t>
            </w:r>
            <w:proofErr w:type="spellStart"/>
            <w:r w:rsidRPr="003522B1">
              <w:rPr>
                <w:szCs w:val="24"/>
              </w:rPr>
              <w:t>шпаклевания</w:t>
            </w:r>
            <w:proofErr w:type="spellEnd"/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 xml:space="preserve">технология оштукатуривания </w:t>
            </w:r>
            <w:proofErr w:type="spellStart"/>
            <w:r w:rsidRPr="003522B1">
              <w:rPr>
                <w:szCs w:val="24"/>
              </w:rPr>
              <w:t>лузг</w:t>
            </w:r>
            <w:proofErr w:type="spellEnd"/>
            <w:r w:rsidRPr="003522B1">
              <w:rPr>
                <w:szCs w:val="24"/>
              </w:rPr>
              <w:t xml:space="preserve">, </w:t>
            </w:r>
            <w:proofErr w:type="spellStart"/>
            <w:r w:rsidRPr="003522B1">
              <w:rPr>
                <w:szCs w:val="24"/>
              </w:rPr>
              <w:t>усенков</w:t>
            </w:r>
            <w:proofErr w:type="spellEnd"/>
            <w:r w:rsidRPr="003522B1">
              <w:rPr>
                <w:szCs w:val="24"/>
              </w:rPr>
              <w:t>, откосов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конструкции, материалы шаблонов, лекал и способы их изготовления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технология оштукатуривания поверхностей сложных архитектурных форм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способы выполнения высококачественной штукатурки и штукатурок специального назначения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технология выполнения штукатурки "сграффито"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назначение и правила применения используемого инструмента и приспособлений</w:t>
            </w:r>
            <w:r>
              <w:rPr>
                <w:szCs w:val="24"/>
              </w:rPr>
              <w:t>;</w:t>
            </w:r>
          </w:p>
          <w:p w:rsidR="00AC68E2" w:rsidRPr="00700125" w:rsidRDefault="00AC68E2" w:rsidP="00AC68E2">
            <w:pPr>
              <w:rPr>
                <w:bCs/>
                <w:szCs w:val="24"/>
              </w:rPr>
            </w:pPr>
            <w:r w:rsidRPr="003522B1">
              <w:rPr>
                <w:szCs w:val="24"/>
              </w:rPr>
              <w:t>правила применения средств индивидуальной защиты</w:t>
            </w:r>
          </w:p>
        </w:tc>
      </w:tr>
      <w:tr w:rsidR="00AC68E2" w:rsidRPr="00615A51" w:rsidTr="00AC68E2">
        <w:tc>
          <w:tcPr>
            <w:tcW w:w="426" w:type="dxa"/>
            <w:vMerge/>
          </w:tcPr>
          <w:p w:rsidR="00AC68E2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AC68E2" w:rsidRPr="00727DD8" w:rsidRDefault="00AC68E2" w:rsidP="00EA13F6">
            <w:pPr>
              <w:rPr>
                <w:rFonts w:eastAsia="Calibri"/>
                <w:szCs w:val="24"/>
              </w:rPr>
            </w:pPr>
          </w:p>
        </w:tc>
        <w:tc>
          <w:tcPr>
            <w:tcW w:w="2188" w:type="dxa"/>
          </w:tcPr>
          <w:p w:rsidR="00AC68E2" w:rsidRDefault="00AC68E2" w:rsidP="00AC68E2">
            <w:pPr>
              <w:rPr>
                <w:rFonts w:eastAsia="Calibri"/>
                <w:szCs w:val="24"/>
              </w:rPr>
            </w:pPr>
          </w:p>
        </w:tc>
        <w:tc>
          <w:tcPr>
            <w:tcW w:w="5324" w:type="dxa"/>
          </w:tcPr>
          <w:p w:rsidR="00AC68E2" w:rsidRDefault="00AC68E2" w:rsidP="00AC68E2">
            <w:pPr>
              <w:rPr>
                <w:szCs w:val="24"/>
              </w:rPr>
            </w:pPr>
            <w:r w:rsidRPr="00700125">
              <w:rPr>
                <w:bCs/>
                <w:i/>
                <w:szCs w:val="24"/>
              </w:rPr>
              <w:t>Уметь</w:t>
            </w:r>
            <w:r w:rsidRPr="00700125">
              <w:rPr>
                <w:bCs/>
                <w:szCs w:val="24"/>
              </w:rPr>
              <w:t>:</w:t>
            </w:r>
            <w:r w:rsidRPr="00700125">
              <w:rPr>
                <w:szCs w:val="24"/>
              </w:rPr>
              <w:t xml:space="preserve"> 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наносить штукатурные растворы на поверхности вручную или механизированным способом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выполнять насечки при оштукатуривании в несколько слоев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укладывать штукатурную сетку в нанесенный раствор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выравнивать и подрезать штукатурные растворы, нанесенные на поверхности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заглаживать, структурировать штукатурку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 xml:space="preserve">наносить </w:t>
            </w:r>
            <w:proofErr w:type="spellStart"/>
            <w:r w:rsidRPr="003522B1">
              <w:rPr>
                <w:szCs w:val="24"/>
              </w:rPr>
              <w:t>накрывочные</w:t>
            </w:r>
            <w:proofErr w:type="spellEnd"/>
            <w:r w:rsidRPr="003522B1">
              <w:rPr>
                <w:szCs w:val="24"/>
              </w:rPr>
              <w:t xml:space="preserve"> слои на поверхность штукатурки, в том числе шпаклевочные составы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lastRenderedPageBreak/>
              <w:t xml:space="preserve">оштукатуривать лузги, </w:t>
            </w:r>
            <w:proofErr w:type="spellStart"/>
            <w:r w:rsidRPr="003522B1">
              <w:rPr>
                <w:szCs w:val="24"/>
              </w:rPr>
              <w:t>усенки</w:t>
            </w:r>
            <w:proofErr w:type="spellEnd"/>
            <w:r w:rsidRPr="003522B1">
              <w:rPr>
                <w:szCs w:val="24"/>
              </w:rPr>
              <w:t>, откосы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изготавливать шаблоны при устройстве тяг и рустов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оштукатуривать поверхности сложных архитектурных форм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обрабатывать штукатурные поверхности по технологии "сграффито" по эскизам</w:t>
            </w:r>
            <w:r>
              <w:rPr>
                <w:szCs w:val="24"/>
              </w:rPr>
              <w:t>;</w:t>
            </w:r>
          </w:p>
          <w:p w:rsidR="00AC68E2" w:rsidRPr="003522B1" w:rsidRDefault="00AC68E2" w:rsidP="00AC68E2">
            <w:pPr>
              <w:rPr>
                <w:szCs w:val="24"/>
              </w:rPr>
            </w:pPr>
            <w:r w:rsidRPr="003522B1">
              <w:rPr>
                <w:szCs w:val="24"/>
              </w:rPr>
              <w:t>применять электрифицированное и ручное оборудование и инструмент</w:t>
            </w:r>
            <w:r>
              <w:rPr>
                <w:szCs w:val="24"/>
              </w:rPr>
              <w:t>;</w:t>
            </w:r>
          </w:p>
          <w:p w:rsidR="00AC68E2" w:rsidRPr="00700125" w:rsidRDefault="00AC68E2" w:rsidP="00AC68E2">
            <w:pPr>
              <w:rPr>
                <w:bCs/>
                <w:i/>
                <w:szCs w:val="24"/>
              </w:rPr>
            </w:pPr>
            <w:r w:rsidRPr="003522B1">
              <w:rPr>
                <w:szCs w:val="24"/>
              </w:rPr>
              <w:t>применять средства индивидуальной защиты</w:t>
            </w:r>
          </w:p>
        </w:tc>
      </w:tr>
      <w:tr w:rsidR="00AC68E2" w:rsidRPr="00615A51" w:rsidTr="00AC68E2">
        <w:trPr>
          <w:trHeight w:val="2607"/>
        </w:trPr>
        <w:tc>
          <w:tcPr>
            <w:tcW w:w="426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AC68E2" w:rsidRPr="00700125" w:rsidRDefault="00AC68E2" w:rsidP="00EA13F6">
            <w:pPr>
              <w:rPr>
                <w:bCs/>
                <w:szCs w:val="24"/>
              </w:rPr>
            </w:pPr>
          </w:p>
        </w:tc>
        <w:tc>
          <w:tcPr>
            <w:tcW w:w="2188" w:type="dxa"/>
          </w:tcPr>
          <w:p w:rsidR="00AC68E2" w:rsidRPr="00700125" w:rsidRDefault="00AC68E2" w:rsidP="00AC68E2">
            <w:pPr>
              <w:rPr>
                <w:bCs/>
                <w:szCs w:val="24"/>
              </w:rPr>
            </w:pPr>
          </w:p>
        </w:tc>
        <w:tc>
          <w:tcPr>
            <w:tcW w:w="5324" w:type="dxa"/>
          </w:tcPr>
          <w:p w:rsidR="00AC68E2" w:rsidRDefault="00AC68E2" w:rsidP="00EA13F6">
            <w:pPr>
              <w:rPr>
                <w:bCs/>
                <w:i/>
                <w:szCs w:val="24"/>
              </w:rPr>
            </w:pPr>
            <w:r w:rsidRPr="00700125">
              <w:rPr>
                <w:bCs/>
                <w:i/>
                <w:szCs w:val="24"/>
              </w:rPr>
              <w:t xml:space="preserve">Практический опыт: </w:t>
            </w:r>
          </w:p>
          <w:p w:rsidR="00AC68E2" w:rsidRPr="003522B1" w:rsidRDefault="00AC68E2" w:rsidP="00EA13F6">
            <w:pPr>
              <w:rPr>
                <w:bCs/>
                <w:szCs w:val="24"/>
              </w:rPr>
            </w:pPr>
            <w:r w:rsidRPr="003522B1">
              <w:rPr>
                <w:bCs/>
                <w:szCs w:val="24"/>
              </w:rPr>
              <w:t>нанесение штукатурных растворов на внутренние и наружные поверхности зданий и сооружений</w:t>
            </w:r>
            <w:r>
              <w:rPr>
                <w:bCs/>
                <w:szCs w:val="24"/>
              </w:rPr>
              <w:t>;</w:t>
            </w:r>
          </w:p>
          <w:p w:rsidR="00AC68E2" w:rsidRPr="003522B1" w:rsidRDefault="00AC68E2" w:rsidP="00EA13F6">
            <w:pPr>
              <w:rPr>
                <w:bCs/>
                <w:szCs w:val="24"/>
              </w:rPr>
            </w:pPr>
            <w:r w:rsidRPr="003522B1">
              <w:rPr>
                <w:bCs/>
                <w:szCs w:val="24"/>
              </w:rPr>
              <w:t>выполнение насечек при оштукатуривании в несколько слоев</w:t>
            </w:r>
            <w:r>
              <w:rPr>
                <w:bCs/>
                <w:szCs w:val="24"/>
              </w:rPr>
              <w:t>;</w:t>
            </w:r>
          </w:p>
          <w:p w:rsidR="00AC68E2" w:rsidRPr="003522B1" w:rsidRDefault="00AC68E2" w:rsidP="00EA13F6">
            <w:pPr>
              <w:rPr>
                <w:bCs/>
                <w:szCs w:val="24"/>
              </w:rPr>
            </w:pPr>
            <w:r w:rsidRPr="003522B1">
              <w:rPr>
                <w:bCs/>
                <w:szCs w:val="24"/>
              </w:rPr>
              <w:t>армирование штукатурных слоев сетками</w:t>
            </w:r>
            <w:r>
              <w:rPr>
                <w:bCs/>
                <w:szCs w:val="24"/>
              </w:rPr>
              <w:t>;</w:t>
            </w:r>
          </w:p>
          <w:p w:rsidR="00AC68E2" w:rsidRPr="003522B1" w:rsidRDefault="00AC68E2" w:rsidP="00EA13F6">
            <w:pPr>
              <w:rPr>
                <w:bCs/>
                <w:szCs w:val="24"/>
              </w:rPr>
            </w:pPr>
            <w:r w:rsidRPr="003522B1">
              <w:rPr>
                <w:bCs/>
                <w:szCs w:val="24"/>
              </w:rPr>
              <w:t>выравнивание и подрезка штукатурных растворов, нанесенных на поверхности</w:t>
            </w:r>
            <w:r>
              <w:rPr>
                <w:bCs/>
                <w:szCs w:val="24"/>
              </w:rPr>
              <w:t>;</w:t>
            </w:r>
          </w:p>
          <w:p w:rsidR="00AC68E2" w:rsidRPr="003522B1" w:rsidRDefault="00AC68E2" w:rsidP="00EA13F6">
            <w:pPr>
              <w:rPr>
                <w:bCs/>
                <w:szCs w:val="24"/>
              </w:rPr>
            </w:pPr>
            <w:r w:rsidRPr="003522B1">
              <w:rPr>
                <w:bCs/>
                <w:szCs w:val="24"/>
              </w:rPr>
              <w:t>заглаживание и структурирование штукатурки</w:t>
            </w:r>
            <w:r>
              <w:rPr>
                <w:bCs/>
                <w:szCs w:val="24"/>
              </w:rPr>
              <w:t>;</w:t>
            </w:r>
          </w:p>
          <w:p w:rsidR="00AC68E2" w:rsidRPr="00700125" w:rsidRDefault="00AC68E2" w:rsidP="00EA13F6">
            <w:pPr>
              <w:rPr>
                <w:bCs/>
                <w:szCs w:val="24"/>
              </w:rPr>
            </w:pPr>
            <w:r w:rsidRPr="003522B1">
              <w:rPr>
                <w:bCs/>
                <w:szCs w:val="24"/>
              </w:rPr>
              <w:t xml:space="preserve">нанесение </w:t>
            </w:r>
            <w:proofErr w:type="spellStart"/>
            <w:r w:rsidRPr="003522B1">
              <w:rPr>
                <w:bCs/>
                <w:szCs w:val="24"/>
              </w:rPr>
              <w:t>накрывочных</w:t>
            </w:r>
            <w:proofErr w:type="spellEnd"/>
            <w:r w:rsidRPr="003522B1">
              <w:rPr>
                <w:bCs/>
                <w:szCs w:val="24"/>
              </w:rPr>
              <w:t xml:space="preserve"> слоев</w:t>
            </w:r>
          </w:p>
        </w:tc>
      </w:tr>
    </w:tbl>
    <w:p w:rsidR="00233F2D" w:rsidRPr="00C053E2" w:rsidRDefault="00233F2D" w:rsidP="00233F2D">
      <w:pPr>
        <w:rPr>
          <w:bCs/>
          <w:sz w:val="28"/>
          <w:szCs w:val="28"/>
        </w:rPr>
      </w:pPr>
    </w:p>
    <w:p w:rsidR="006F6AD0" w:rsidRPr="00233F2D" w:rsidRDefault="006F6AD0" w:rsidP="00D2048F">
      <w:pPr>
        <w:jc w:val="center"/>
        <w:rPr>
          <w:b/>
          <w:szCs w:val="24"/>
        </w:rPr>
      </w:pPr>
    </w:p>
    <w:sectPr w:rsidR="006F6AD0" w:rsidRPr="00233F2D" w:rsidSect="00C1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cs="Symbol"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94D0519"/>
    <w:multiLevelType w:val="hybridMultilevel"/>
    <w:tmpl w:val="9286ABC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61C"/>
    <w:multiLevelType w:val="hybridMultilevel"/>
    <w:tmpl w:val="F7EE1F7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35584"/>
    <w:multiLevelType w:val="hybridMultilevel"/>
    <w:tmpl w:val="D228D520"/>
    <w:lvl w:ilvl="0" w:tplc="B49E86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012C1"/>
    <w:multiLevelType w:val="hybridMultilevel"/>
    <w:tmpl w:val="6D082AB8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7A1F43"/>
    <w:multiLevelType w:val="hybridMultilevel"/>
    <w:tmpl w:val="E41CB5CA"/>
    <w:lvl w:ilvl="0" w:tplc="E0D02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995AAF"/>
    <w:multiLevelType w:val="hybridMultilevel"/>
    <w:tmpl w:val="83C0E7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128C"/>
    <w:multiLevelType w:val="hybridMultilevel"/>
    <w:tmpl w:val="7480BD5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2EBE"/>
    <w:multiLevelType w:val="hybridMultilevel"/>
    <w:tmpl w:val="A55A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32F22"/>
    <w:multiLevelType w:val="hybridMultilevel"/>
    <w:tmpl w:val="E5BAC8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8381C"/>
    <w:multiLevelType w:val="hybridMultilevel"/>
    <w:tmpl w:val="8132CB22"/>
    <w:lvl w:ilvl="0" w:tplc="30742B2A">
      <w:start w:val="1"/>
      <w:numFmt w:val="bullet"/>
      <w:lvlText w:val="-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230639"/>
    <w:multiLevelType w:val="hybridMultilevel"/>
    <w:tmpl w:val="BB8ED36A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901039"/>
    <w:multiLevelType w:val="hybridMultilevel"/>
    <w:tmpl w:val="18C46E12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BA540A"/>
    <w:multiLevelType w:val="hybridMultilevel"/>
    <w:tmpl w:val="AFA24FF2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86491"/>
    <w:multiLevelType w:val="hybridMultilevel"/>
    <w:tmpl w:val="D858518E"/>
    <w:lvl w:ilvl="0" w:tplc="30742B2A">
      <w:start w:val="1"/>
      <w:numFmt w:val="bullet"/>
      <w:lvlText w:val="-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A7798E"/>
    <w:multiLevelType w:val="hybridMultilevel"/>
    <w:tmpl w:val="014AE01A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5"/>
  </w:num>
  <w:num w:numId="11">
    <w:abstractNumId w:val="17"/>
  </w:num>
  <w:num w:numId="12">
    <w:abstractNumId w:val="11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characterSpacingControl w:val="doNotCompress"/>
  <w:compat/>
  <w:rsids>
    <w:rsidRoot w:val="00D2048F"/>
    <w:rsid w:val="0009389D"/>
    <w:rsid w:val="00134642"/>
    <w:rsid w:val="00135DE7"/>
    <w:rsid w:val="00233F2D"/>
    <w:rsid w:val="002573B8"/>
    <w:rsid w:val="002766B5"/>
    <w:rsid w:val="004F5389"/>
    <w:rsid w:val="004F671B"/>
    <w:rsid w:val="005C5E25"/>
    <w:rsid w:val="00652107"/>
    <w:rsid w:val="006D318E"/>
    <w:rsid w:val="006F6AD0"/>
    <w:rsid w:val="00722F96"/>
    <w:rsid w:val="00802A45"/>
    <w:rsid w:val="008B643F"/>
    <w:rsid w:val="00A04A61"/>
    <w:rsid w:val="00AC68E2"/>
    <w:rsid w:val="00BC4184"/>
    <w:rsid w:val="00C158E1"/>
    <w:rsid w:val="00C50818"/>
    <w:rsid w:val="00C54E8F"/>
    <w:rsid w:val="00D2048F"/>
    <w:rsid w:val="00D76D6A"/>
    <w:rsid w:val="00DC41C1"/>
    <w:rsid w:val="00E05F3C"/>
    <w:rsid w:val="00EB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3C"/>
  </w:style>
  <w:style w:type="paragraph" w:styleId="2">
    <w:name w:val="heading 2"/>
    <w:basedOn w:val="a"/>
    <w:next w:val="a"/>
    <w:link w:val="20"/>
    <w:uiPriority w:val="99"/>
    <w:qFormat/>
    <w:rsid w:val="00233F2D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89"/>
    <w:pPr>
      <w:spacing w:before="120" w:after="120"/>
      <w:ind w:left="708"/>
    </w:pPr>
    <w:rPr>
      <w:rFonts w:eastAsia="Times New Roman" w:cs="Times New Roman"/>
      <w:color w:val="auto"/>
      <w:szCs w:val="24"/>
      <w:lang w:eastAsia="ru-RU"/>
    </w:rPr>
  </w:style>
  <w:style w:type="paragraph" w:customStyle="1" w:styleId="ConsPlusNormal">
    <w:name w:val="ConsPlusNormal"/>
    <w:rsid w:val="006F6AD0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styleId="a4">
    <w:name w:val="Emphasis"/>
    <w:uiPriority w:val="20"/>
    <w:qFormat/>
    <w:rsid w:val="006F6AD0"/>
    <w:rPr>
      <w:rFonts w:cs="Times New Roman"/>
      <w:i/>
    </w:rPr>
  </w:style>
  <w:style w:type="paragraph" w:styleId="a5">
    <w:name w:val="No Spacing"/>
    <w:uiPriority w:val="1"/>
    <w:qFormat/>
    <w:rsid w:val="006F6AD0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3F2D"/>
    <w:rPr>
      <w:rFonts w:ascii="Arial" w:eastAsia="Times New Roman" w:hAnsi="Arial" w:cs="Times New Roman"/>
      <w:b/>
      <w:bCs/>
      <w:i/>
      <w:iCs/>
      <w:color w:val="auto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50</Pages>
  <Words>16809</Words>
  <Characters>95814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6</cp:revision>
  <dcterms:created xsi:type="dcterms:W3CDTF">2019-11-21T03:31:00Z</dcterms:created>
  <dcterms:modified xsi:type="dcterms:W3CDTF">2019-11-21T04:12:00Z</dcterms:modified>
</cp:coreProperties>
</file>